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ETabelle1"/>
        <w:tblW w:w="0" w:type="auto"/>
        <w:tblInd w:w="5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47"/>
        <w:gridCol w:w="2835"/>
        <w:gridCol w:w="1281"/>
        <w:gridCol w:w="283"/>
        <w:gridCol w:w="2830"/>
        <w:gridCol w:w="1190"/>
      </w:tblGrid>
      <w:tr w:rsidR="007C7726" w:rsidRPr="005B29AC" w:rsidTr="005B29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tcW w:w="1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EC6D59" w:rsidRPr="005B29AC" w:rsidRDefault="00EC6D59" w:rsidP="00EC6D59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</w:p>
        </w:tc>
        <w:tc>
          <w:tcPr>
            <w:tcW w:w="1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EC6D59" w:rsidRPr="005B29AC" w:rsidRDefault="00EC6D59" w:rsidP="00EC6D59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EC6D59" w:rsidRPr="005B29AC" w:rsidRDefault="00EC6D59" w:rsidP="00EC6D59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</w:p>
        </w:tc>
        <w:tc>
          <w:tcPr>
            <w:tcW w:w="12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EC6D59" w:rsidRPr="005B29AC" w:rsidRDefault="00EC6D59" w:rsidP="00EC6D59">
            <w:pPr>
              <w:spacing w:line="240" w:lineRule="auto"/>
              <w:ind w:hanging="12"/>
              <w:rPr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EC6D59" w:rsidRPr="005B29AC" w:rsidRDefault="00EC6D59" w:rsidP="00EC6D59">
            <w:pPr>
              <w:spacing w:line="240" w:lineRule="auto"/>
              <w:ind w:hanging="12"/>
              <w:rPr>
                <w:sz w:val="17"/>
                <w:szCs w:val="17"/>
              </w:rPr>
            </w:pPr>
          </w:p>
        </w:tc>
        <w:tc>
          <w:tcPr>
            <w:tcW w:w="2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EC6D59" w:rsidRPr="005B29AC" w:rsidRDefault="00EC6D59" w:rsidP="00EC6D59">
            <w:pPr>
              <w:spacing w:line="240" w:lineRule="auto"/>
              <w:ind w:hanging="12"/>
              <w:jc w:val="right"/>
              <w:rPr>
                <w:sz w:val="17"/>
                <w:szCs w:val="17"/>
              </w:rPr>
            </w:pPr>
            <w:r w:rsidRPr="005B29AC">
              <w:rPr>
                <w:sz w:val="17"/>
                <w:szCs w:val="17"/>
              </w:rPr>
              <w:t>Année scolaire:</w:t>
            </w:r>
          </w:p>
        </w:tc>
        <w:tc>
          <w:tcPr>
            <w:tcW w:w="1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BE5F1"/>
            <w:vAlign w:val="center"/>
          </w:tcPr>
          <w:p w:rsidR="00EC6D59" w:rsidRPr="005B29AC" w:rsidRDefault="005A1ADF" w:rsidP="002F5531">
            <w:pPr>
              <w:spacing w:line="240" w:lineRule="auto"/>
              <w:ind w:left="149" w:hanging="12"/>
              <w:rPr>
                <w:sz w:val="17"/>
                <w:szCs w:val="17"/>
              </w:rPr>
            </w:pPr>
            <w:r w:rsidRPr="005B29AC">
              <w:rPr>
                <w:sz w:val="17"/>
                <w:szCs w:val="17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0" w:name="Texte7"/>
            <w:r w:rsidRPr="005B29AC">
              <w:rPr>
                <w:sz w:val="17"/>
                <w:szCs w:val="17"/>
              </w:rPr>
              <w:instrText xml:space="preserve"> FORMTEXT </w:instrText>
            </w:r>
            <w:r w:rsidRPr="005B29AC">
              <w:rPr>
                <w:sz w:val="17"/>
                <w:szCs w:val="17"/>
              </w:rPr>
            </w:r>
            <w:r w:rsidRPr="005B29AC">
              <w:rPr>
                <w:sz w:val="17"/>
                <w:szCs w:val="17"/>
              </w:rPr>
              <w:fldChar w:fldCharType="separate"/>
            </w:r>
            <w:bookmarkStart w:id="1" w:name="_GoBack"/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bookmarkEnd w:id="1"/>
            <w:r w:rsidRPr="005B29AC">
              <w:rPr>
                <w:sz w:val="17"/>
                <w:szCs w:val="17"/>
              </w:rPr>
              <w:fldChar w:fldCharType="end"/>
            </w:r>
            <w:bookmarkEnd w:id="0"/>
          </w:p>
        </w:tc>
      </w:tr>
      <w:tr w:rsidR="007C7726" w:rsidRPr="005B29AC" w:rsidTr="005B29AC">
        <w:trPr>
          <w:trHeight w:val="368"/>
        </w:trPr>
        <w:tc>
          <w:tcPr>
            <w:tcW w:w="1261" w:type="dxa"/>
            <w:shd w:val="clear" w:color="auto" w:fill="auto"/>
            <w:vAlign w:val="center"/>
          </w:tcPr>
          <w:p w:rsidR="007C7726" w:rsidRPr="005B29AC" w:rsidRDefault="007C7726" w:rsidP="00EC6D59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  <w:r w:rsidRPr="005B29AC">
              <w:rPr>
                <w:sz w:val="17"/>
                <w:szCs w:val="17"/>
              </w:rPr>
              <w:t>Nom de l’élève:</w:t>
            </w:r>
          </w:p>
        </w:tc>
        <w:tc>
          <w:tcPr>
            <w:tcW w:w="147" w:type="dxa"/>
            <w:shd w:val="clear" w:color="auto" w:fill="auto"/>
            <w:vAlign w:val="center"/>
          </w:tcPr>
          <w:p w:rsidR="007C7726" w:rsidRPr="005B29AC" w:rsidRDefault="007C7726" w:rsidP="00EC6D59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</w:p>
        </w:tc>
        <w:tc>
          <w:tcPr>
            <w:tcW w:w="2835" w:type="dxa"/>
            <w:shd w:val="clear" w:color="auto" w:fill="DBE5F1"/>
            <w:vAlign w:val="center"/>
          </w:tcPr>
          <w:p w:rsidR="007C7726" w:rsidRPr="005B29AC" w:rsidRDefault="007C7726" w:rsidP="00EC6D59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  <w:r w:rsidRPr="005B29AC">
              <w:rPr>
                <w:sz w:val="17"/>
                <w:szCs w:val="17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Pr="005B29AC">
              <w:rPr>
                <w:sz w:val="17"/>
                <w:szCs w:val="17"/>
              </w:rPr>
              <w:instrText xml:space="preserve"> FORMTEXT </w:instrText>
            </w:r>
            <w:r w:rsidRPr="005B29AC">
              <w:rPr>
                <w:sz w:val="17"/>
                <w:szCs w:val="17"/>
              </w:rPr>
            </w:r>
            <w:r w:rsidRPr="005B29AC">
              <w:rPr>
                <w:sz w:val="17"/>
                <w:szCs w:val="17"/>
              </w:rPr>
              <w:fldChar w:fldCharType="separate"/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1281" w:type="dxa"/>
            <w:shd w:val="clear" w:color="auto" w:fill="auto"/>
            <w:vAlign w:val="center"/>
          </w:tcPr>
          <w:p w:rsidR="007C7726" w:rsidRPr="005B29AC" w:rsidRDefault="007C7726" w:rsidP="007C7726">
            <w:pPr>
              <w:spacing w:line="240" w:lineRule="auto"/>
              <w:ind w:left="147" w:hanging="12"/>
              <w:rPr>
                <w:sz w:val="17"/>
                <w:szCs w:val="17"/>
              </w:rPr>
            </w:pPr>
            <w:r w:rsidRPr="005B29AC">
              <w:rPr>
                <w:sz w:val="17"/>
                <w:szCs w:val="17"/>
              </w:rPr>
              <w:t>École: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C7726" w:rsidRPr="005B29AC" w:rsidRDefault="007C7726" w:rsidP="00EC6D59">
            <w:pPr>
              <w:spacing w:line="240" w:lineRule="auto"/>
              <w:ind w:hanging="12"/>
              <w:rPr>
                <w:sz w:val="17"/>
                <w:szCs w:val="17"/>
              </w:rPr>
            </w:pPr>
          </w:p>
        </w:tc>
        <w:tc>
          <w:tcPr>
            <w:tcW w:w="4020" w:type="dxa"/>
            <w:gridSpan w:val="2"/>
            <w:shd w:val="clear" w:color="auto" w:fill="DBE5F1"/>
            <w:vAlign w:val="center"/>
          </w:tcPr>
          <w:p w:rsidR="007C7726" w:rsidRPr="005B29AC" w:rsidRDefault="007C7726" w:rsidP="005A1ADF">
            <w:pPr>
              <w:spacing w:line="240" w:lineRule="auto"/>
              <w:ind w:left="146" w:hanging="12"/>
              <w:rPr>
                <w:sz w:val="17"/>
                <w:szCs w:val="17"/>
              </w:rPr>
            </w:pPr>
            <w:r w:rsidRPr="005B29AC">
              <w:rPr>
                <w:sz w:val="17"/>
                <w:szCs w:val="17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Pr="005B29AC">
              <w:rPr>
                <w:sz w:val="17"/>
                <w:szCs w:val="17"/>
              </w:rPr>
              <w:instrText xml:space="preserve"> FORMTEXT </w:instrText>
            </w:r>
            <w:r w:rsidRPr="005B29AC">
              <w:rPr>
                <w:sz w:val="17"/>
                <w:szCs w:val="17"/>
              </w:rPr>
            </w:r>
            <w:r w:rsidRPr="005B29AC">
              <w:rPr>
                <w:sz w:val="17"/>
                <w:szCs w:val="17"/>
              </w:rPr>
              <w:fldChar w:fldCharType="separate"/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sz w:val="17"/>
                <w:szCs w:val="17"/>
              </w:rPr>
              <w:fldChar w:fldCharType="end"/>
            </w:r>
            <w:bookmarkEnd w:id="3"/>
          </w:p>
        </w:tc>
      </w:tr>
      <w:tr w:rsidR="007C7726" w:rsidRPr="005B29AC" w:rsidTr="005B29AC">
        <w:trPr>
          <w:trHeight w:val="368"/>
        </w:trPr>
        <w:tc>
          <w:tcPr>
            <w:tcW w:w="1261" w:type="dxa"/>
            <w:shd w:val="clear" w:color="auto" w:fill="auto"/>
            <w:vAlign w:val="center"/>
          </w:tcPr>
          <w:p w:rsidR="007C7726" w:rsidRPr="005B29AC" w:rsidRDefault="007C7726" w:rsidP="00EC6D59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  <w:r w:rsidRPr="005B29AC">
              <w:rPr>
                <w:sz w:val="17"/>
                <w:szCs w:val="17"/>
              </w:rPr>
              <w:t>Prénom de l’élève:</w:t>
            </w:r>
          </w:p>
        </w:tc>
        <w:tc>
          <w:tcPr>
            <w:tcW w:w="147" w:type="dxa"/>
            <w:shd w:val="clear" w:color="auto" w:fill="auto"/>
            <w:vAlign w:val="center"/>
          </w:tcPr>
          <w:p w:rsidR="007C7726" w:rsidRPr="005B29AC" w:rsidRDefault="007C7726" w:rsidP="00EC6D59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</w:p>
        </w:tc>
        <w:tc>
          <w:tcPr>
            <w:tcW w:w="2835" w:type="dxa"/>
            <w:shd w:val="clear" w:color="auto" w:fill="DBE5F1"/>
            <w:vAlign w:val="center"/>
          </w:tcPr>
          <w:p w:rsidR="007C7726" w:rsidRPr="005B29AC" w:rsidRDefault="005A1ADF" w:rsidP="00EC6D59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  <w:r w:rsidRPr="005B29AC">
              <w:rPr>
                <w:sz w:val="17"/>
                <w:szCs w:val="17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 w:rsidRPr="005B29AC">
              <w:rPr>
                <w:sz w:val="17"/>
                <w:szCs w:val="17"/>
              </w:rPr>
              <w:instrText xml:space="preserve"> FORMTEXT </w:instrText>
            </w:r>
            <w:r w:rsidRPr="005B29AC">
              <w:rPr>
                <w:sz w:val="17"/>
                <w:szCs w:val="17"/>
              </w:rPr>
            </w:r>
            <w:r w:rsidRPr="005B29AC">
              <w:rPr>
                <w:sz w:val="17"/>
                <w:szCs w:val="17"/>
              </w:rPr>
              <w:fldChar w:fldCharType="separate"/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1281" w:type="dxa"/>
            <w:shd w:val="clear" w:color="auto" w:fill="auto"/>
            <w:vAlign w:val="center"/>
          </w:tcPr>
          <w:p w:rsidR="007C7726" w:rsidRPr="005B29AC" w:rsidRDefault="007C7726" w:rsidP="007C7726">
            <w:pPr>
              <w:spacing w:line="240" w:lineRule="auto"/>
              <w:ind w:left="147" w:hanging="12"/>
              <w:rPr>
                <w:sz w:val="17"/>
                <w:szCs w:val="17"/>
              </w:rPr>
            </w:pPr>
            <w:r w:rsidRPr="005B29AC">
              <w:rPr>
                <w:sz w:val="17"/>
                <w:szCs w:val="17"/>
              </w:rPr>
              <w:t>Classe: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C7726" w:rsidRPr="005B29AC" w:rsidRDefault="007C7726" w:rsidP="00EC6D59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</w:p>
        </w:tc>
        <w:tc>
          <w:tcPr>
            <w:tcW w:w="4020" w:type="dxa"/>
            <w:gridSpan w:val="2"/>
            <w:shd w:val="clear" w:color="auto" w:fill="DBE5F1"/>
            <w:vAlign w:val="center"/>
          </w:tcPr>
          <w:p w:rsidR="007C7726" w:rsidRPr="005B29AC" w:rsidRDefault="005A1ADF" w:rsidP="00EC6D59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  <w:r w:rsidRPr="005B29AC">
              <w:rPr>
                <w:sz w:val="17"/>
                <w:szCs w:val="17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5" w:name="Texte9"/>
            <w:r w:rsidRPr="005B29AC">
              <w:rPr>
                <w:sz w:val="17"/>
                <w:szCs w:val="17"/>
              </w:rPr>
              <w:instrText xml:space="preserve"> FORMTEXT </w:instrText>
            </w:r>
            <w:r w:rsidRPr="005B29AC">
              <w:rPr>
                <w:sz w:val="17"/>
                <w:szCs w:val="17"/>
              </w:rPr>
            </w:r>
            <w:r w:rsidRPr="005B29AC">
              <w:rPr>
                <w:sz w:val="17"/>
                <w:szCs w:val="17"/>
              </w:rPr>
              <w:fldChar w:fldCharType="separate"/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sz w:val="17"/>
                <w:szCs w:val="17"/>
              </w:rPr>
              <w:fldChar w:fldCharType="end"/>
            </w:r>
            <w:bookmarkEnd w:id="5"/>
          </w:p>
        </w:tc>
      </w:tr>
      <w:tr w:rsidR="007C7726" w:rsidRPr="005B29AC" w:rsidTr="005B29AC">
        <w:trPr>
          <w:trHeight w:val="368"/>
        </w:trPr>
        <w:tc>
          <w:tcPr>
            <w:tcW w:w="1261" w:type="dxa"/>
            <w:shd w:val="clear" w:color="auto" w:fill="auto"/>
            <w:vAlign w:val="center"/>
          </w:tcPr>
          <w:p w:rsidR="007C7726" w:rsidRPr="005B29AC" w:rsidRDefault="007C7726" w:rsidP="007C7726">
            <w:pPr>
              <w:spacing w:line="240" w:lineRule="auto"/>
              <w:ind w:left="142" w:hanging="12"/>
              <w:rPr>
                <w:sz w:val="17"/>
                <w:szCs w:val="17"/>
                <w:lang w:val="fr-CH"/>
              </w:rPr>
            </w:pPr>
            <w:r w:rsidRPr="005B29AC">
              <w:rPr>
                <w:sz w:val="17"/>
                <w:szCs w:val="17"/>
                <w:lang w:val="fr-CH"/>
              </w:rPr>
              <w:t>Date de</w:t>
            </w:r>
            <w:r w:rsidRPr="005B29AC">
              <w:rPr>
                <w:sz w:val="17"/>
                <w:szCs w:val="17"/>
                <w:lang w:val="fr-CH"/>
              </w:rPr>
              <w:br/>
              <w:t>naissance:</w:t>
            </w:r>
          </w:p>
        </w:tc>
        <w:tc>
          <w:tcPr>
            <w:tcW w:w="147" w:type="dxa"/>
            <w:shd w:val="clear" w:color="auto" w:fill="auto"/>
            <w:vAlign w:val="center"/>
          </w:tcPr>
          <w:p w:rsidR="007C7726" w:rsidRPr="005B29AC" w:rsidRDefault="007C7726" w:rsidP="00EC6D59">
            <w:pPr>
              <w:spacing w:line="240" w:lineRule="auto"/>
              <w:ind w:left="142" w:hanging="12"/>
              <w:rPr>
                <w:sz w:val="17"/>
                <w:szCs w:val="17"/>
                <w:lang w:val="fr-CH"/>
              </w:rPr>
            </w:pPr>
          </w:p>
        </w:tc>
        <w:tc>
          <w:tcPr>
            <w:tcW w:w="2835" w:type="dxa"/>
            <w:shd w:val="clear" w:color="auto" w:fill="DBE5F1"/>
            <w:vAlign w:val="center"/>
          </w:tcPr>
          <w:p w:rsidR="007C7726" w:rsidRPr="005B29AC" w:rsidRDefault="005A1ADF" w:rsidP="00EC6D59">
            <w:pPr>
              <w:spacing w:line="240" w:lineRule="auto"/>
              <w:ind w:left="142" w:hanging="12"/>
              <w:rPr>
                <w:sz w:val="17"/>
                <w:szCs w:val="17"/>
                <w:lang w:val="fr-CH"/>
              </w:rPr>
            </w:pPr>
            <w:r w:rsidRPr="005B29AC">
              <w:rPr>
                <w:sz w:val="17"/>
                <w:szCs w:val="17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6" w:name="Texte10"/>
            <w:r w:rsidRPr="005B29AC">
              <w:rPr>
                <w:sz w:val="17"/>
                <w:szCs w:val="17"/>
                <w:lang w:val="fr-CH"/>
              </w:rPr>
              <w:instrText xml:space="preserve"> FORMTEXT </w:instrText>
            </w:r>
            <w:r w:rsidRPr="005B29AC">
              <w:rPr>
                <w:sz w:val="17"/>
                <w:szCs w:val="17"/>
                <w:lang w:val="fr-CH"/>
              </w:rPr>
            </w:r>
            <w:r w:rsidRPr="005B29AC">
              <w:rPr>
                <w:sz w:val="17"/>
                <w:szCs w:val="17"/>
                <w:lang w:val="fr-CH"/>
              </w:rPr>
              <w:fldChar w:fldCharType="separate"/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sz w:val="17"/>
                <w:szCs w:val="17"/>
                <w:lang w:val="fr-CH"/>
              </w:rPr>
              <w:fldChar w:fldCharType="end"/>
            </w:r>
            <w:bookmarkEnd w:id="6"/>
          </w:p>
        </w:tc>
        <w:tc>
          <w:tcPr>
            <w:tcW w:w="1281" w:type="dxa"/>
            <w:shd w:val="clear" w:color="auto" w:fill="auto"/>
            <w:vAlign w:val="center"/>
          </w:tcPr>
          <w:p w:rsidR="007C7726" w:rsidRPr="005B29AC" w:rsidRDefault="007C7726" w:rsidP="007C7726">
            <w:pPr>
              <w:spacing w:line="240" w:lineRule="auto"/>
              <w:ind w:left="147" w:hanging="12"/>
              <w:rPr>
                <w:sz w:val="17"/>
                <w:szCs w:val="17"/>
                <w:lang w:val="fr-CH"/>
              </w:rPr>
            </w:pPr>
            <w:r w:rsidRPr="005B29AC">
              <w:rPr>
                <w:sz w:val="17"/>
                <w:szCs w:val="17"/>
                <w:lang w:val="fr-CH"/>
              </w:rPr>
              <w:t>Maître-esse</w:t>
            </w:r>
            <w:r w:rsidRPr="005B29AC">
              <w:rPr>
                <w:sz w:val="17"/>
                <w:szCs w:val="17"/>
                <w:lang w:val="fr-CH"/>
              </w:rPr>
              <w:br/>
              <w:t>de classe: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C7726" w:rsidRPr="005B29AC" w:rsidRDefault="007C7726" w:rsidP="00EC6D59">
            <w:pPr>
              <w:spacing w:line="240" w:lineRule="auto"/>
              <w:ind w:left="142" w:hanging="12"/>
              <w:rPr>
                <w:sz w:val="17"/>
                <w:szCs w:val="17"/>
                <w:lang w:val="fr-CH"/>
              </w:rPr>
            </w:pPr>
          </w:p>
        </w:tc>
        <w:tc>
          <w:tcPr>
            <w:tcW w:w="4020" w:type="dxa"/>
            <w:gridSpan w:val="2"/>
            <w:shd w:val="clear" w:color="auto" w:fill="DBE5F1"/>
            <w:vAlign w:val="center"/>
          </w:tcPr>
          <w:p w:rsidR="007C7726" w:rsidRPr="005B29AC" w:rsidRDefault="005A1ADF" w:rsidP="00EC6D59">
            <w:pPr>
              <w:spacing w:line="240" w:lineRule="auto"/>
              <w:ind w:left="142" w:hanging="12"/>
              <w:rPr>
                <w:sz w:val="17"/>
                <w:szCs w:val="17"/>
                <w:lang w:val="fr-CH"/>
              </w:rPr>
            </w:pPr>
            <w:r w:rsidRPr="005B29AC">
              <w:rPr>
                <w:sz w:val="17"/>
                <w:szCs w:val="17"/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Pr="005B29AC">
              <w:rPr>
                <w:sz w:val="17"/>
                <w:szCs w:val="17"/>
                <w:lang w:val="fr-CH"/>
              </w:rPr>
              <w:instrText xml:space="preserve"> FORMTEXT </w:instrText>
            </w:r>
            <w:r w:rsidRPr="005B29AC">
              <w:rPr>
                <w:sz w:val="17"/>
                <w:szCs w:val="17"/>
                <w:lang w:val="fr-CH"/>
              </w:rPr>
            </w:r>
            <w:r w:rsidRPr="005B29AC">
              <w:rPr>
                <w:sz w:val="17"/>
                <w:szCs w:val="17"/>
                <w:lang w:val="fr-CH"/>
              </w:rPr>
              <w:fldChar w:fldCharType="separate"/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sz w:val="17"/>
                <w:szCs w:val="17"/>
                <w:lang w:val="fr-CH"/>
              </w:rPr>
              <w:fldChar w:fldCharType="end"/>
            </w:r>
            <w:bookmarkEnd w:id="7"/>
          </w:p>
        </w:tc>
      </w:tr>
      <w:tr w:rsidR="007C7726" w:rsidRPr="005B29AC" w:rsidTr="005B29AC">
        <w:trPr>
          <w:trHeight w:val="368"/>
        </w:trPr>
        <w:tc>
          <w:tcPr>
            <w:tcW w:w="1261" w:type="dxa"/>
            <w:shd w:val="clear" w:color="auto" w:fill="auto"/>
            <w:vAlign w:val="center"/>
          </w:tcPr>
          <w:p w:rsidR="007C7726" w:rsidRPr="005B29AC" w:rsidRDefault="007C7726" w:rsidP="00EC6D59">
            <w:pPr>
              <w:spacing w:line="240" w:lineRule="auto"/>
              <w:ind w:left="130"/>
              <w:rPr>
                <w:sz w:val="17"/>
                <w:szCs w:val="17"/>
                <w:lang w:val="fr-CH"/>
              </w:rPr>
            </w:pPr>
            <w:r w:rsidRPr="005B29AC">
              <w:rPr>
                <w:sz w:val="17"/>
                <w:szCs w:val="17"/>
                <w:lang w:val="fr-CH"/>
              </w:rPr>
              <w:t>Réseau:</w:t>
            </w:r>
          </w:p>
        </w:tc>
        <w:tc>
          <w:tcPr>
            <w:tcW w:w="147" w:type="dxa"/>
            <w:shd w:val="clear" w:color="auto" w:fill="auto"/>
            <w:vAlign w:val="center"/>
          </w:tcPr>
          <w:p w:rsidR="007C7726" w:rsidRPr="005B29AC" w:rsidRDefault="007C7726" w:rsidP="00EC6D59">
            <w:pPr>
              <w:spacing w:line="240" w:lineRule="auto"/>
              <w:ind w:left="130"/>
              <w:rPr>
                <w:sz w:val="17"/>
                <w:szCs w:val="17"/>
                <w:lang w:val="fr-CH"/>
              </w:rPr>
            </w:pPr>
          </w:p>
        </w:tc>
        <w:tc>
          <w:tcPr>
            <w:tcW w:w="8419" w:type="dxa"/>
            <w:gridSpan w:val="5"/>
            <w:shd w:val="clear" w:color="auto" w:fill="DBE5F1"/>
            <w:vAlign w:val="center"/>
          </w:tcPr>
          <w:p w:rsidR="007C7726" w:rsidRPr="005B29AC" w:rsidRDefault="005A1ADF" w:rsidP="005A1ADF">
            <w:pPr>
              <w:spacing w:line="240" w:lineRule="auto"/>
              <w:ind w:left="130" w:firstLine="14"/>
              <w:rPr>
                <w:sz w:val="17"/>
                <w:szCs w:val="17"/>
                <w:lang w:val="fr-CH"/>
              </w:rPr>
            </w:pPr>
            <w:r w:rsidRPr="005B29AC">
              <w:rPr>
                <w:sz w:val="17"/>
                <w:szCs w:val="17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Pr="005B29AC">
              <w:rPr>
                <w:sz w:val="17"/>
                <w:szCs w:val="17"/>
                <w:lang w:val="fr-CH"/>
              </w:rPr>
              <w:instrText xml:space="preserve"> FORMTEXT </w:instrText>
            </w:r>
            <w:r w:rsidRPr="005B29AC">
              <w:rPr>
                <w:sz w:val="17"/>
                <w:szCs w:val="17"/>
                <w:lang w:val="fr-CH"/>
              </w:rPr>
            </w:r>
            <w:r w:rsidRPr="005B29AC">
              <w:rPr>
                <w:sz w:val="17"/>
                <w:szCs w:val="17"/>
                <w:lang w:val="fr-CH"/>
              </w:rPr>
              <w:fldChar w:fldCharType="separate"/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sz w:val="17"/>
                <w:szCs w:val="17"/>
                <w:lang w:val="fr-CH"/>
              </w:rPr>
              <w:fldChar w:fldCharType="end"/>
            </w:r>
            <w:bookmarkEnd w:id="8"/>
          </w:p>
        </w:tc>
      </w:tr>
    </w:tbl>
    <w:p w:rsidR="007C7726" w:rsidRPr="007C7726" w:rsidRDefault="007C7726" w:rsidP="007C7726">
      <w:pPr>
        <w:spacing w:line="209" w:lineRule="exact"/>
        <w:ind w:left="20"/>
        <w:rPr>
          <w:rFonts w:ascii="Arial" w:hAnsi="Arial" w:cs="Arial"/>
          <w:spacing w:val="-2"/>
          <w:sz w:val="16"/>
          <w:szCs w:val="16"/>
          <w:lang w:val="fr-CH"/>
        </w:rPr>
      </w:pPr>
      <w:r w:rsidRPr="007C7726">
        <w:rPr>
          <w:rFonts w:ascii="Arial" w:hAnsi="Arial" w:cs="Arial"/>
          <w:spacing w:val="-2"/>
          <w:sz w:val="16"/>
          <w:szCs w:val="16"/>
          <w:lang w:val="fr-CH"/>
        </w:rPr>
        <w:t>Modèle à 4 niveaux joint au présent document</w:t>
      </w:r>
    </w:p>
    <w:p w:rsidR="00544142" w:rsidRPr="007C7726" w:rsidRDefault="00544142" w:rsidP="00E550C3">
      <w:pPr>
        <w:rPr>
          <w:lang w:val="fr-CH"/>
        </w:rPr>
      </w:pPr>
    </w:p>
    <w:p w:rsidR="00544142" w:rsidRPr="007C7726" w:rsidRDefault="00544142" w:rsidP="00E550C3">
      <w:pPr>
        <w:rPr>
          <w:lang w:val="fr-CH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7C7726" w:rsidRPr="0023675C" w:rsidTr="005B29AC">
        <w:tc>
          <w:tcPr>
            <w:tcW w:w="482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7C7726" w:rsidRPr="0023675C" w:rsidRDefault="007C7726" w:rsidP="005A1ADF">
            <w:pPr>
              <w:rPr>
                <w:rFonts w:ascii="Arial" w:hAnsi="Arial" w:cs="Arial"/>
                <w:b/>
                <w:lang w:val="fr-CH"/>
              </w:rPr>
            </w:pPr>
            <w:r w:rsidRPr="0023675C">
              <w:rPr>
                <w:rFonts w:ascii="Arial" w:hAnsi="Arial" w:cs="Arial"/>
                <w:b/>
                <w:lang w:val="fr-CH"/>
              </w:rPr>
              <w:t>Ressources</w:t>
            </w:r>
          </w:p>
          <w:p w:rsidR="007C7726" w:rsidRPr="0023675C" w:rsidRDefault="007C7726" w:rsidP="005A1ADF">
            <w:pPr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5245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7C7726" w:rsidRPr="0023675C" w:rsidRDefault="007C7726" w:rsidP="005A1ADF">
            <w:pPr>
              <w:rPr>
                <w:rFonts w:ascii="Arial" w:hAnsi="Arial" w:cs="Arial"/>
                <w:b/>
                <w:lang w:val="fr-CH"/>
              </w:rPr>
            </w:pPr>
            <w:r w:rsidRPr="0023675C">
              <w:rPr>
                <w:rFonts w:ascii="Arial" w:hAnsi="Arial" w:cs="Arial"/>
                <w:b/>
                <w:lang w:val="fr-CH"/>
              </w:rPr>
              <w:t>Besoins particuliers</w:t>
            </w:r>
          </w:p>
          <w:p w:rsidR="007C7726" w:rsidRPr="0023675C" w:rsidRDefault="007C7726" w:rsidP="005A1ADF">
            <w:pPr>
              <w:rPr>
                <w:rFonts w:ascii="Arial" w:hAnsi="Arial" w:cs="Arial"/>
                <w:b/>
                <w:lang w:val="fr-CH"/>
              </w:rPr>
            </w:pPr>
          </w:p>
        </w:tc>
      </w:tr>
      <w:tr w:rsidR="007C7726" w:rsidRPr="0023675C" w:rsidTr="005B29AC">
        <w:tc>
          <w:tcPr>
            <w:tcW w:w="4820" w:type="dxa"/>
            <w:tcBorders>
              <w:top w:val="dotted" w:sz="4" w:space="0" w:color="auto"/>
              <w:left w:val="nil"/>
              <w:bottom w:val="nil"/>
            </w:tcBorders>
          </w:tcPr>
          <w:p w:rsidR="007C7726" w:rsidRPr="0023675C" w:rsidRDefault="007C7726" w:rsidP="005A1ADF">
            <w:pPr>
              <w:rPr>
                <w:rFonts w:ascii="Arial" w:hAnsi="Arial" w:cs="Arial"/>
                <w:lang w:val="fr-CH"/>
              </w:rPr>
            </w:pPr>
            <w:r w:rsidRPr="00455C33">
              <w:rPr>
                <w:rFonts w:ascii="Arial" w:hAnsi="Arial" w:cs="Arial"/>
                <w:lang w:val="fr-CH"/>
              </w:rPr>
              <w:t>Comportement</w:t>
            </w:r>
            <w:r w:rsidRPr="0023675C">
              <w:rPr>
                <w:rFonts w:ascii="Arial" w:hAnsi="Arial" w:cs="Arial"/>
                <w:lang w:val="fr-CH"/>
              </w:rPr>
              <w:t> :</w:t>
            </w:r>
          </w:p>
        </w:tc>
        <w:tc>
          <w:tcPr>
            <w:tcW w:w="5245" w:type="dxa"/>
            <w:tcBorders>
              <w:top w:val="dotted" w:sz="4" w:space="0" w:color="auto"/>
              <w:bottom w:val="nil"/>
              <w:right w:val="nil"/>
            </w:tcBorders>
          </w:tcPr>
          <w:p w:rsidR="007C7726" w:rsidRPr="0023675C" w:rsidRDefault="007C7726" w:rsidP="005A1ADF">
            <w:pPr>
              <w:rPr>
                <w:rFonts w:ascii="Arial" w:hAnsi="Arial" w:cs="Arial"/>
                <w:lang w:val="fr-CH"/>
              </w:rPr>
            </w:pPr>
            <w:r w:rsidRPr="00455C33">
              <w:rPr>
                <w:rFonts w:ascii="Arial" w:hAnsi="Arial" w:cs="Arial"/>
                <w:lang w:val="fr-CH"/>
              </w:rPr>
              <w:t>Comportement</w:t>
            </w:r>
            <w:r w:rsidRPr="0023675C">
              <w:rPr>
                <w:rFonts w:ascii="Arial" w:hAnsi="Arial" w:cs="Arial"/>
                <w:lang w:val="fr-CH"/>
              </w:rPr>
              <w:t> :</w:t>
            </w:r>
          </w:p>
        </w:tc>
      </w:tr>
      <w:tr w:rsidR="007C7726" w:rsidRPr="004F6E8D" w:rsidTr="005B29AC">
        <w:tc>
          <w:tcPr>
            <w:tcW w:w="4820" w:type="dxa"/>
            <w:tcBorders>
              <w:top w:val="nil"/>
              <w:left w:val="nil"/>
              <w:bottom w:val="dotted" w:sz="4" w:space="0" w:color="auto"/>
            </w:tcBorders>
          </w:tcPr>
          <w:p w:rsidR="007C7726" w:rsidRDefault="007C7726" w:rsidP="005A1ADF">
            <w:pPr>
              <w:rPr>
                <w:rFonts w:ascii="Arial" w:hAnsi="Arial" w:cs="Arial"/>
                <w:lang w:val="fr-CH"/>
              </w:rPr>
            </w:pPr>
          </w:p>
          <w:p w:rsidR="007C7726" w:rsidRPr="0023675C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9"/>
          </w:p>
          <w:p w:rsidR="007C7726" w:rsidRPr="0023675C" w:rsidRDefault="007C7726" w:rsidP="005A1ADF">
            <w:pPr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5245" w:type="dxa"/>
            <w:tcBorders>
              <w:top w:val="nil"/>
              <w:bottom w:val="dotted" w:sz="4" w:space="0" w:color="auto"/>
              <w:right w:val="nil"/>
            </w:tcBorders>
          </w:tcPr>
          <w:p w:rsidR="007C7726" w:rsidRDefault="007C7726" w:rsidP="005A1ADF">
            <w:pPr>
              <w:rPr>
                <w:rFonts w:ascii="Arial" w:hAnsi="Arial" w:cs="Arial"/>
                <w:lang w:val="fr-CH"/>
              </w:rPr>
            </w:pPr>
          </w:p>
          <w:p w:rsidR="007C7726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  <w:bookmarkEnd w:id="10"/>
          </w:p>
        </w:tc>
      </w:tr>
      <w:tr w:rsidR="007C7726" w:rsidRPr="007E2348" w:rsidTr="005B29AC">
        <w:tc>
          <w:tcPr>
            <w:tcW w:w="4820" w:type="dxa"/>
            <w:tcBorders>
              <w:left w:val="nil"/>
              <w:bottom w:val="nil"/>
            </w:tcBorders>
          </w:tcPr>
          <w:p w:rsidR="007C7726" w:rsidRPr="0023675C" w:rsidRDefault="007C7726" w:rsidP="005A1ADF">
            <w:pPr>
              <w:rPr>
                <w:rFonts w:ascii="Arial" w:hAnsi="Arial" w:cs="Arial"/>
                <w:lang w:val="fr-CH"/>
              </w:rPr>
            </w:pPr>
            <w:r w:rsidRPr="00455C33">
              <w:rPr>
                <w:rFonts w:ascii="Arial" w:hAnsi="Arial" w:cs="Arial"/>
                <w:lang w:val="fr-CH"/>
              </w:rPr>
              <w:t>Attitude face à la tâche</w:t>
            </w:r>
            <w:r w:rsidRPr="0023675C">
              <w:rPr>
                <w:rFonts w:ascii="Arial" w:hAnsi="Arial" w:cs="Arial"/>
                <w:lang w:val="fr-CH"/>
              </w:rPr>
              <w:t> :</w:t>
            </w:r>
          </w:p>
        </w:tc>
        <w:tc>
          <w:tcPr>
            <w:tcW w:w="5245" w:type="dxa"/>
            <w:tcBorders>
              <w:bottom w:val="nil"/>
              <w:right w:val="nil"/>
            </w:tcBorders>
          </w:tcPr>
          <w:p w:rsidR="007C7726" w:rsidRPr="0023675C" w:rsidRDefault="007C7726" w:rsidP="005A1ADF">
            <w:pPr>
              <w:rPr>
                <w:rFonts w:ascii="Arial" w:hAnsi="Arial" w:cs="Arial"/>
                <w:lang w:val="fr-CH"/>
              </w:rPr>
            </w:pPr>
            <w:r w:rsidRPr="00455C33">
              <w:rPr>
                <w:rFonts w:ascii="Arial" w:hAnsi="Arial" w:cs="Arial"/>
                <w:lang w:val="fr-CH"/>
              </w:rPr>
              <w:t>Attitude face à la tâche</w:t>
            </w:r>
            <w:r w:rsidRPr="0023675C">
              <w:rPr>
                <w:rFonts w:ascii="Arial" w:hAnsi="Arial" w:cs="Arial"/>
                <w:lang w:val="fr-CH"/>
              </w:rPr>
              <w:t> :</w:t>
            </w:r>
          </w:p>
        </w:tc>
      </w:tr>
      <w:tr w:rsidR="007C7726" w:rsidRPr="0023675C" w:rsidTr="005B29AC">
        <w:tc>
          <w:tcPr>
            <w:tcW w:w="4820" w:type="dxa"/>
            <w:tcBorders>
              <w:top w:val="nil"/>
              <w:left w:val="nil"/>
              <w:bottom w:val="dotted" w:sz="4" w:space="0" w:color="auto"/>
            </w:tcBorders>
          </w:tcPr>
          <w:p w:rsidR="007C7726" w:rsidRDefault="007C7726" w:rsidP="005A1ADF">
            <w:pPr>
              <w:rPr>
                <w:rFonts w:ascii="Arial" w:hAnsi="Arial" w:cs="Arial"/>
                <w:lang w:val="fr-CH"/>
              </w:rPr>
            </w:pPr>
          </w:p>
          <w:p w:rsidR="007C7726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  <w:bookmarkEnd w:id="11"/>
          </w:p>
        </w:tc>
        <w:tc>
          <w:tcPr>
            <w:tcW w:w="5245" w:type="dxa"/>
            <w:tcBorders>
              <w:top w:val="nil"/>
              <w:bottom w:val="dotted" w:sz="4" w:space="0" w:color="auto"/>
              <w:right w:val="nil"/>
            </w:tcBorders>
          </w:tcPr>
          <w:p w:rsidR="007C7726" w:rsidRDefault="007C7726" w:rsidP="005A1ADF">
            <w:pPr>
              <w:rPr>
                <w:rFonts w:ascii="Arial" w:hAnsi="Arial" w:cs="Arial"/>
                <w:lang w:val="fr-CH"/>
              </w:rPr>
            </w:pPr>
          </w:p>
          <w:p w:rsidR="007C7726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  <w:bookmarkEnd w:id="12"/>
          </w:p>
          <w:p w:rsidR="005A1ADF" w:rsidRPr="0023675C" w:rsidRDefault="005A1ADF" w:rsidP="005A1ADF">
            <w:pPr>
              <w:rPr>
                <w:rFonts w:ascii="Arial" w:hAnsi="Arial" w:cs="Arial"/>
                <w:b/>
                <w:lang w:val="fr-CH"/>
              </w:rPr>
            </w:pPr>
          </w:p>
        </w:tc>
      </w:tr>
      <w:tr w:rsidR="007C7726" w:rsidRPr="0023675C" w:rsidTr="005B29AC">
        <w:tc>
          <w:tcPr>
            <w:tcW w:w="4820" w:type="dxa"/>
            <w:tcBorders>
              <w:left w:val="nil"/>
              <w:bottom w:val="nil"/>
            </w:tcBorders>
          </w:tcPr>
          <w:p w:rsidR="007C7726" w:rsidRPr="0023675C" w:rsidRDefault="007C7726" w:rsidP="005A1ADF">
            <w:pPr>
              <w:rPr>
                <w:rFonts w:ascii="Arial" w:hAnsi="Arial" w:cs="Arial"/>
                <w:lang w:val="fr-CH"/>
              </w:rPr>
            </w:pPr>
            <w:r w:rsidRPr="00455C33">
              <w:rPr>
                <w:rFonts w:ascii="Arial" w:hAnsi="Arial" w:cs="Arial"/>
                <w:lang w:val="fr-CH"/>
              </w:rPr>
              <w:t>Discipline spécifique</w:t>
            </w:r>
            <w:r w:rsidRPr="0023675C">
              <w:rPr>
                <w:rFonts w:ascii="Arial" w:hAnsi="Arial" w:cs="Arial"/>
                <w:lang w:val="fr-CH"/>
              </w:rPr>
              <w:t> :</w:t>
            </w:r>
          </w:p>
        </w:tc>
        <w:tc>
          <w:tcPr>
            <w:tcW w:w="5245" w:type="dxa"/>
            <w:tcBorders>
              <w:bottom w:val="nil"/>
              <w:right w:val="nil"/>
            </w:tcBorders>
          </w:tcPr>
          <w:p w:rsidR="007C7726" w:rsidRPr="0023675C" w:rsidRDefault="007C7726" w:rsidP="005A1ADF">
            <w:pPr>
              <w:rPr>
                <w:rFonts w:ascii="Arial" w:hAnsi="Arial" w:cs="Arial"/>
                <w:lang w:val="fr-CH"/>
              </w:rPr>
            </w:pPr>
            <w:r w:rsidRPr="00455C33">
              <w:rPr>
                <w:rFonts w:ascii="Arial" w:hAnsi="Arial" w:cs="Arial"/>
                <w:lang w:val="fr-CH"/>
              </w:rPr>
              <w:t>Discipline spécifique</w:t>
            </w:r>
            <w:r w:rsidRPr="0023675C">
              <w:rPr>
                <w:rFonts w:ascii="Arial" w:hAnsi="Arial" w:cs="Arial"/>
                <w:lang w:val="fr-CH"/>
              </w:rPr>
              <w:t> :</w:t>
            </w:r>
          </w:p>
        </w:tc>
      </w:tr>
      <w:tr w:rsidR="007C7726" w:rsidRPr="0023675C" w:rsidTr="005B29AC">
        <w:tc>
          <w:tcPr>
            <w:tcW w:w="4820" w:type="dxa"/>
            <w:tcBorders>
              <w:top w:val="nil"/>
              <w:left w:val="nil"/>
              <w:bottom w:val="dotted" w:sz="4" w:space="0" w:color="auto"/>
            </w:tcBorders>
          </w:tcPr>
          <w:p w:rsidR="007C7726" w:rsidRDefault="007C7726" w:rsidP="005A1ADF">
            <w:pPr>
              <w:rPr>
                <w:rFonts w:ascii="Arial" w:hAnsi="Arial" w:cs="Arial"/>
                <w:lang w:val="fr-CH"/>
              </w:rPr>
            </w:pPr>
          </w:p>
          <w:p w:rsidR="007C7726" w:rsidRPr="0023675C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3" w:name="Texte17"/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13"/>
          </w:p>
          <w:p w:rsidR="007C7726" w:rsidRPr="0023675C" w:rsidRDefault="007C7726" w:rsidP="005A1ADF">
            <w:pPr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5245" w:type="dxa"/>
            <w:tcBorders>
              <w:top w:val="nil"/>
              <w:bottom w:val="dotted" w:sz="4" w:space="0" w:color="auto"/>
              <w:right w:val="nil"/>
            </w:tcBorders>
          </w:tcPr>
          <w:p w:rsidR="007C7726" w:rsidRDefault="007C7726" w:rsidP="005A1ADF">
            <w:pPr>
              <w:rPr>
                <w:rFonts w:ascii="Arial" w:hAnsi="Arial" w:cs="Arial"/>
                <w:lang w:val="fr-CH"/>
              </w:rPr>
            </w:pPr>
          </w:p>
          <w:p w:rsidR="007C7726" w:rsidRPr="0023675C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4" w:name="Texte18"/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14"/>
          </w:p>
          <w:p w:rsidR="007C7726" w:rsidRPr="0023675C" w:rsidRDefault="007C7726" w:rsidP="005A1ADF">
            <w:pPr>
              <w:rPr>
                <w:rFonts w:ascii="Arial" w:hAnsi="Arial" w:cs="Arial"/>
                <w:b/>
                <w:lang w:val="fr-CH"/>
              </w:rPr>
            </w:pPr>
          </w:p>
        </w:tc>
      </w:tr>
      <w:tr w:rsidR="007C7726" w:rsidRPr="0023675C" w:rsidTr="005B29AC">
        <w:tc>
          <w:tcPr>
            <w:tcW w:w="4820" w:type="dxa"/>
            <w:tcBorders>
              <w:left w:val="nil"/>
              <w:bottom w:val="nil"/>
            </w:tcBorders>
          </w:tcPr>
          <w:p w:rsidR="007C7726" w:rsidRPr="0023675C" w:rsidRDefault="007C7726" w:rsidP="005A1ADF">
            <w:pPr>
              <w:rPr>
                <w:rFonts w:ascii="Arial" w:hAnsi="Arial" w:cs="Arial"/>
                <w:lang w:val="fr-CH"/>
              </w:rPr>
            </w:pPr>
            <w:r w:rsidRPr="00455C33">
              <w:rPr>
                <w:rFonts w:ascii="Arial" w:hAnsi="Arial" w:cs="Arial"/>
                <w:lang w:val="fr-CH"/>
              </w:rPr>
              <w:t>Famille et autres</w:t>
            </w:r>
            <w:r w:rsidRPr="0023675C">
              <w:rPr>
                <w:rFonts w:ascii="Arial" w:hAnsi="Arial" w:cs="Arial"/>
                <w:lang w:val="fr-CH"/>
              </w:rPr>
              <w:t> :</w:t>
            </w:r>
          </w:p>
        </w:tc>
        <w:tc>
          <w:tcPr>
            <w:tcW w:w="5245" w:type="dxa"/>
            <w:tcBorders>
              <w:bottom w:val="nil"/>
              <w:right w:val="nil"/>
            </w:tcBorders>
          </w:tcPr>
          <w:p w:rsidR="007C7726" w:rsidRPr="0023675C" w:rsidRDefault="007C7726" w:rsidP="005A1ADF">
            <w:pPr>
              <w:rPr>
                <w:rFonts w:ascii="Arial" w:hAnsi="Arial" w:cs="Arial"/>
                <w:lang w:val="fr-CH"/>
              </w:rPr>
            </w:pPr>
            <w:r w:rsidRPr="00455C33">
              <w:rPr>
                <w:rFonts w:ascii="Arial" w:hAnsi="Arial" w:cs="Arial"/>
                <w:lang w:val="fr-CH"/>
              </w:rPr>
              <w:t>Famille et autres</w:t>
            </w:r>
            <w:r w:rsidRPr="0023675C">
              <w:rPr>
                <w:rFonts w:ascii="Arial" w:hAnsi="Arial" w:cs="Arial"/>
                <w:lang w:val="fr-CH"/>
              </w:rPr>
              <w:t> :</w:t>
            </w:r>
          </w:p>
        </w:tc>
      </w:tr>
      <w:tr w:rsidR="007C7726" w:rsidRPr="0023675C" w:rsidTr="005B29AC">
        <w:tc>
          <w:tcPr>
            <w:tcW w:w="4820" w:type="dxa"/>
            <w:tcBorders>
              <w:top w:val="nil"/>
              <w:left w:val="nil"/>
            </w:tcBorders>
          </w:tcPr>
          <w:p w:rsidR="007C7726" w:rsidRDefault="007C7726" w:rsidP="005A1ADF">
            <w:pPr>
              <w:rPr>
                <w:rFonts w:ascii="Arial" w:hAnsi="Arial" w:cs="Arial"/>
                <w:lang w:val="fr-CH"/>
              </w:rPr>
            </w:pPr>
          </w:p>
          <w:p w:rsidR="007C7726" w:rsidRPr="0023675C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5" w:name="Texte19"/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15"/>
          </w:p>
          <w:p w:rsidR="007C7726" w:rsidRPr="0023675C" w:rsidRDefault="007C7726" w:rsidP="005A1ADF">
            <w:pPr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5245" w:type="dxa"/>
            <w:tcBorders>
              <w:top w:val="nil"/>
              <w:right w:val="nil"/>
            </w:tcBorders>
          </w:tcPr>
          <w:p w:rsidR="007C7726" w:rsidRDefault="007C7726" w:rsidP="005A1ADF">
            <w:pPr>
              <w:rPr>
                <w:rFonts w:ascii="Arial" w:hAnsi="Arial" w:cs="Arial"/>
                <w:lang w:val="fr-CH"/>
              </w:rPr>
            </w:pPr>
          </w:p>
          <w:p w:rsidR="007C7726" w:rsidRPr="0023675C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6" w:name="Texte20"/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16"/>
          </w:p>
          <w:p w:rsidR="007C7726" w:rsidRPr="0023675C" w:rsidRDefault="007C7726" w:rsidP="005A1ADF">
            <w:pPr>
              <w:rPr>
                <w:rFonts w:ascii="Arial" w:hAnsi="Arial" w:cs="Arial"/>
                <w:b/>
                <w:lang w:val="fr-CH"/>
              </w:rPr>
            </w:pPr>
          </w:p>
        </w:tc>
      </w:tr>
    </w:tbl>
    <w:p w:rsidR="00986522" w:rsidRDefault="00986522" w:rsidP="007C7726">
      <w:pPr>
        <w:spacing w:before="120" w:line="221" w:lineRule="exact"/>
        <w:rPr>
          <w:rFonts w:ascii="Arial" w:hAnsi="Arial" w:cs="Arial"/>
          <w:b/>
          <w:bCs w:val="0"/>
          <w:sz w:val="17"/>
          <w:szCs w:val="17"/>
          <w:lang w:val="fr-CH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C7726" w:rsidRPr="003E17CB" w:rsidTr="005B29AC">
        <w:trPr>
          <w:trHeight w:val="567"/>
        </w:trPr>
        <w:tc>
          <w:tcPr>
            <w:tcW w:w="10065" w:type="dxa"/>
            <w:vAlign w:val="center"/>
          </w:tcPr>
          <w:p w:rsidR="007C7726" w:rsidRPr="0023675C" w:rsidRDefault="007C7726" w:rsidP="005A1ADF">
            <w:pPr>
              <w:rPr>
                <w:rFonts w:ascii="Arial" w:hAnsi="Arial" w:cs="Arial"/>
                <w:b/>
                <w:lang w:val="fr-CH"/>
              </w:rPr>
            </w:pPr>
            <w:r w:rsidRPr="0023675C">
              <w:rPr>
                <w:rFonts w:ascii="Arial" w:hAnsi="Arial" w:cs="Arial"/>
                <w:b/>
                <w:lang w:val="fr-CH"/>
              </w:rPr>
              <w:t>Objectifs généraux</w:t>
            </w:r>
            <w:r>
              <w:rPr>
                <w:rFonts w:ascii="Arial" w:hAnsi="Arial" w:cs="Arial"/>
                <w:b/>
                <w:lang w:val="fr-CH"/>
              </w:rPr>
              <w:t xml:space="preserve"> </w:t>
            </w:r>
            <w:r w:rsidRPr="0023675C">
              <w:rPr>
                <w:rFonts w:ascii="Arial" w:hAnsi="Arial" w:cs="Arial"/>
                <w:b/>
                <w:lang w:val="fr-CH"/>
              </w:rPr>
              <w:t>/</w:t>
            </w:r>
            <w:r>
              <w:rPr>
                <w:rFonts w:ascii="Arial" w:hAnsi="Arial" w:cs="Arial"/>
                <w:b/>
                <w:lang w:val="fr-CH"/>
              </w:rPr>
              <w:t xml:space="preserve"> </w:t>
            </w:r>
            <w:r w:rsidRPr="0023675C">
              <w:rPr>
                <w:rFonts w:ascii="Arial" w:hAnsi="Arial" w:cs="Arial"/>
                <w:b/>
                <w:lang w:val="fr-CH"/>
              </w:rPr>
              <w:t>point nodal (appui)</w:t>
            </w:r>
          </w:p>
          <w:p w:rsidR="007C7726" w:rsidRPr="0023675C" w:rsidRDefault="007C7726" w:rsidP="005A1ADF">
            <w:pPr>
              <w:rPr>
                <w:rFonts w:ascii="Arial" w:hAnsi="Arial" w:cs="Arial"/>
                <w:b/>
                <w:lang w:val="fr-CH"/>
              </w:rPr>
            </w:pPr>
          </w:p>
        </w:tc>
      </w:tr>
      <w:tr w:rsidR="007C7726" w:rsidRPr="00AB7D1F" w:rsidTr="005B29AC">
        <w:trPr>
          <w:trHeight w:val="567"/>
        </w:trPr>
        <w:tc>
          <w:tcPr>
            <w:tcW w:w="10065" w:type="dxa"/>
            <w:vAlign w:val="center"/>
          </w:tcPr>
          <w:p w:rsidR="007C7726" w:rsidRPr="0023675C" w:rsidRDefault="007C7726" w:rsidP="009501EB">
            <w:pPr>
              <w:spacing w:line="240" w:lineRule="auto"/>
              <w:rPr>
                <w:rFonts w:ascii="Arial" w:hAnsi="Arial" w:cs="Arial"/>
                <w:lang w:val="fr-CH"/>
              </w:rPr>
            </w:pPr>
            <w:r w:rsidRPr="0023675C">
              <w:rPr>
                <w:rFonts w:ascii="Arial" w:hAnsi="Arial" w:cs="Arial"/>
                <w:lang w:val="fr-CH"/>
              </w:rPr>
              <w:t xml:space="preserve">Hypothèses explicatives : </w:t>
            </w:r>
            <w:r w:rsidR="005A1ADF">
              <w:rPr>
                <w:rFonts w:ascii="Arial" w:hAnsi="Arial" w:cs="Arial"/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7" w:name="Texte21"/>
            <w:r w:rsidR="005A1ADF">
              <w:rPr>
                <w:rFonts w:ascii="Arial" w:hAnsi="Arial" w:cs="Arial"/>
                <w:lang w:val="fr-CH"/>
              </w:rPr>
              <w:instrText xml:space="preserve"> FORMTEXT </w:instrText>
            </w:r>
            <w:r w:rsidR="005A1ADF">
              <w:rPr>
                <w:rFonts w:ascii="Arial" w:hAnsi="Arial" w:cs="Arial"/>
                <w:lang w:val="fr-CH"/>
              </w:rPr>
            </w:r>
            <w:r w:rsidR="005A1ADF">
              <w:rPr>
                <w:rFonts w:ascii="Arial" w:hAnsi="Arial" w:cs="Arial"/>
                <w:lang w:val="fr-CH"/>
              </w:rPr>
              <w:fldChar w:fldCharType="separate"/>
            </w:r>
            <w:r w:rsidR="005A1ADF">
              <w:rPr>
                <w:rFonts w:ascii="Arial" w:hAnsi="Arial" w:cs="Arial"/>
                <w:noProof/>
                <w:lang w:val="fr-CH"/>
              </w:rPr>
              <w:t> </w:t>
            </w:r>
            <w:r w:rsidR="005A1ADF">
              <w:rPr>
                <w:rFonts w:ascii="Arial" w:hAnsi="Arial" w:cs="Arial"/>
                <w:noProof/>
                <w:lang w:val="fr-CH"/>
              </w:rPr>
              <w:t> </w:t>
            </w:r>
            <w:r w:rsidR="005A1ADF">
              <w:rPr>
                <w:rFonts w:ascii="Arial" w:hAnsi="Arial" w:cs="Arial"/>
                <w:noProof/>
                <w:lang w:val="fr-CH"/>
              </w:rPr>
              <w:t> </w:t>
            </w:r>
            <w:r w:rsidR="005A1ADF">
              <w:rPr>
                <w:rFonts w:ascii="Arial" w:hAnsi="Arial" w:cs="Arial"/>
                <w:noProof/>
                <w:lang w:val="fr-CH"/>
              </w:rPr>
              <w:t> </w:t>
            </w:r>
            <w:r w:rsidR="005A1ADF">
              <w:rPr>
                <w:rFonts w:ascii="Arial" w:hAnsi="Arial" w:cs="Arial"/>
                <w:noProof/>
                <w:lang w:val="fr-CH"/>
              </w:rPr>
              <w:t> </w:t>
            </w:r>
            <w:r w:rsidR="005A1ADF">
              <w:rPr>
                <w:rFonts w:ascii="Arial" w:hAnsi="Arial" w:cs="Arial"/>
                <w:lang w:val="fr-CH"/>
              </w:rPr>
              <w:fldChar w:fldCharType="end"/>
            </w:r>
            <w:bookmarkEnd w:id="17"/>
          </w:p>
          <w:p w:rsidR="007C7726" w:rsidRPr="0023675C" w:rsidRDefault="007C7726" w:rsidP="009501EB">
            <w:pPr>
              <w:spacing w:line="240" w:lineRule="auto"/>
              <w:rPr>
                <w:rFonts w:ascii="Arial" w:hAnsi="Arial" w:cs="Arial"/>
                <w:lang w:val="fr-CH"/>
              </w:rPr>
            </w:pPr>
          </w:p>
        </w:tc>
      </w:tr>
      <w:tr w:rsidR="007C7726" w:rsidRPr="00AB7D1F" w:rsidTr="005B29AC">
        <w:trPr>
          <w:trHeight w:val="567"/>
        </w:trPr>
        <w:tc>
          <w:tcPr>
            <w:tcW w:w="10065" w:type="dxa"/>
            <w:vAlign w:val="center"/>
          </w:tcPr>
          <w:p w:rsidR="007C7726" w:rsidRDefault="007C7726" w:rsidP="009501EB">
            <w:pPr>
              <w:spacing w:line="240" w:lineRule="auto"/>
              <w:rPr>
                <w:rFonts w:ascii="Arial" w:hAnsi="Arial" w:cs="Arial"/>
                <w:lang w:val="fr-CH"/>
              </w:rPr>
            </w:pPr>
            <w:r w:rsidRPr="0023675C">
              <w:rPr>
                <w:rFonts w:ascii="Arial" w:hAnsi="Arial" w:cs="Arial"/>
                <w:lang w:val="fr-CH"/>
              </w:rPr>
              <w:t>Point nodal :</w:t>
            </w:r>
            <w:r>
              <w:rPr>
                <w:rFonts w:ascii="Arial" w:hAnsi="Arial" w:cs="Arial"/>
                <w:lang w:val="fr-CH"/>
              </w:rPr>
              <w:t xml:space="preserve"> </w:t>
            </w:r>
            <w:r w:rsidR="005A1ADF">
              <w:rPr>
                <w:rFonts w:ascii="Arial" w:hAnsi="Arial" w:cs="Arial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8" w:name="Texte22"/>
            <w:r w:rsidR="005A1ADF">
              <w:rPr>
                <w:rFonts w:ascii="Arial" w:hAnsi="Arial" w:cs="Arial"/>
                <w:lang w:val="fr-CH"/>
              </w:rPr>
              <w:instrText xml:space="preserve"> FORMTEXT </w:instrText>
            </w:r>
            <w:r w:rsidR="005A1ADF">
              <w:rPr>
                <w:rFonts w:ascii="Arial" w:hAnsi="Arial" w:cs="Arial"/>
                <w:lang w:val="fr-CH"/>
              </w:rPr>
            </w:r>
            <w:r w:rsidR="005A1ADF">
              <w:rPr>
                <w:rFonts w:ascii="Arial" w:hAnsi="Arial" w:cs="Arial"/>
                <w:lang w:val="fr-CH"/>
              </w:rPr>
              <w:fldChar w:fldCharType="separate"/>
            </w:r>
            <w:r w:rsidR="005A1ADF">
              <w:rPr>
                <w:rFonts w:ascii="Arial" w:hAnsi="Arial" w:cs="Arial"/>
                <w:noProof/>
                <w:lang w:val="fr-CH"/>
              </w:rPr>
              <w:t> </w:t>
            </w:r>
            <w:r w:rsidR="005A1ADF">
              <w:rPr>
                <w:rFonts w:ascii="Arial" w:hAnsi="Arial" w:cs="Arial"/>
                <w:noProof/>
                <w:lang w:val="fr-CH"/>
              </w:rPr>
              <w:t> </w:t>
            </w:r>
            <w:r w:rsidR="005A1ADF">
              <w:rPr>
                <w:rFonts w:ascii="Arial" w:hAnsi="Arial" w:cs="Arial"/>
                <w:noProof/>
                <w:lang w:val="fr-CH"/>
              </w:rPr>
              <w:t> </w:t>
            </w:r>
            <w:r w:rsidR="005A1ADF">
              <w:rPr>
                <w:rFonts w:ascii="Arial" w:hAnsi="Arial" w:cs="Arial"/>
                <w:noProof/>
                <w:lang w:val="fr-CH"/>
              </w:rPr>
              <w:t> </w:t>
            </w:r>
            <w:r w:rsidR="005A1ADF">
              <w:rPr>
                <w:rFonts w:ascii="Arial" w:hAnsi="Arial" w:cs="Arial"/>
                <w:noProof/>
                <w:lang w:val="fr-CH"/>
              </w:rPr>
              <w:t> </w:t>
            </w:r>
            <w:r w:rsidR="005A1ADF">
              <w:rPr>
                <w:rFonts w:ascii="Arial" w:hAnsi="Arial" w:cs="Arial"/>
                <w:lang w:val="fr-CH"/>
              </w:rPr>
              <w:fldChar w:fldCharType="end"/>
            </w:r>
            <w:bookmarkEnd w:id="18"/>
          </w:p>
          <w:p w:rsidR="007C7726" w:rsidRPr="0023675C" w:rsidRDefault="007C7726" w:rsidP="009501EB">
            <w:pPr>
              <w:spacing w:line="240" w:lineRule="auto"/>
              <w:rPr>
                <w:rFonts w:ascii="Arial" w:hAnsi="Arial" w:cs="Arial"/>
                <w:lang w:val="fr-CH"/>
              </w:rPr>
            </w:pPr>
          </w:p>
        </w:tc>
      </w:tr>
      <w:tr w:rsidR="007C7726" w:rsidRPr="005A1ADF" w:rsidTr="005B29AC">
        <w:trPr>
          <w:trHeight w:val="567"/>
        </w:trPr>
        <w:tc>
          <w:tcPr>
            <w:tcW w:w="10065" w:type="dxa"/>
            <w:vAlign w:val="center"/>
          </w:tcPr>
          <w:p w:rsidR="007C7726" w:rsidRPr="0023675C" w:rsidRDefault="007C7726" w:rsidP="009501EB">
            <w:pPr>
              <w:spacing w:line="240" w:lineRule="auto"/>
              <w:rPr>
                <w:rFonts w:ascii="Arial" w:hAnsi="Arial" w:cs="Arial"/>
                <w:lang w:val="fr-CH"/>
              </w:rPr>
            </w:pPr>
            <w:r w:rsidRPr="0023675C">
              <w:rPr>
                <w:rFonts w:ascii="Arial" w:hAnsi="Arial" w:cs="Arial"/>
                <w:lang w:val="fr-CH"/>
              </w:rPr>
              <w:t xml:space="preserve">Objectif général : </w:t>
            </w:r>
            <w:r w:rsidR="005A1ADF">
              <w:rPr>
                <w:rFonts w:ascii="Arial" w:hAnsi="Arial" w:cs="Arial"/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9" w:name="Texte23"/>
            <w:r w:rsidR="005A1ADF">
              <w:rPr>
                <w:rFonts w:ascii="Arial" w:hAnsi="Arial" w:cs="Arial"/>
                <w:lang w:val="fr-CH"/>
              </w:rPr>
              <w:instrText xml:space="preserve"> FORMTEXT </w:instrText>
            </w:r>
            <w:r w:rsidR="005A1ADF">
              <w:rPr>
                <w:rFonts w:ascii="Arial" w:hAnsi="Arial" w:cs="Arial"/>
                <w:lang w:val="fr-CH"/>
              </w:rPr>
            </w:r>
            <w:r w:rsidR="005A1ADF">
              <w:rPr>
                <w:rFonts w:ascii="Arial" w:hAnsi="Arial" w:cs="Arial"/>
                <w:lang w:val="fr-CH"/>
              </w:rPr>
              <w:fldChar w:fldCharType="separate"/>
            </w:r>
            <w:r w:rsidR="005A1ADF">
              <w:rPr>
                <w:rFonts w:ascii="Arial" w:hAnsi="Arial" w:cs="Arial"/>
                <w:noProof/>
                <w:lang w:val="fr-CH"/>
              </w:rPr>
              <w:t> </w:t>
            </w:r>
            <w:r w:rsidR="005A1ADF">
              <w:rPr>
                <w:rFonts w:ascii="Arial" w:hAnsi="Arial" w:cs="Arial"/>
                <w:noProof/>
                <w:lang w:val="fr-CH"/>
              </w:rPr>
              <w:t> </w:t>
            </w:r>
            <w:r w:rsidR="005A1ADF">
              <w:rPr>
                <w:rFonts w:ascii="Arial" w:hAnsi="Arial" w:cs="Arial"/>
                <w:noProof/>
                <w:lang w:val="fr-CH"/>
              </w:rPr>
              <w:t> </w:t>
            </w:r>
            <w:r w:rsidR="005A1ADF">
              <w:rPr>
                <w:rFonts w:ascii="Arial" w:hAnsi="Arial" w:cs="Arial"/>
                <w:noProof/>
                <w:lang w:val="fr-CH"/>
              </w:rPr>
              <w:t> </w:t>
            </w:r>
            <w:r w:rsidR="005A1ADF">
              <w:rPr>
                <w:rFonts w:ascii="Arial" w:hAnsi="Arial" w:cs="Arial"/>
                <w:noProof/>
                <w:lang w:val="fr-CH"/>
              </w:rPr>
              <w:t> </w:t>
            </w:r>
            <w:r w:rsidR="005A1ADF">
              <w:rPr>
                <w:rFonts w:ascii="Arial" w:hAnsi="Arial" w:cs="Arial"/>
                <w:lang w:val="fr-CH"/>
              </w:rPr>
              <w:fldChar w:fldCharType="end"/>
            </w:r>
            <w:bookmarkEnd w:id="19"/>
          </w:p>
          <w:p w:rsidR="007C7726" w:rsidRPr="0023675C" w:rsidRDefault="007C7726" w:rsidP="009501EB">
            <w:pPr>
              <w:spacing w:line="240" w:lineRule="auto"/>
              <w:rPr>
                <w:rFonts w:ascii="Arial" w:hAnsi="Arial" w:cs="Arial"/>
                <w:lang w:val="fr-CH"/>
              </w:rPr>
            </w:pPr>
          </w:p>
        </w:tc>
      </w:tr>
    </w:tbl>
    <w:p w:rsidR="007C7726" w:rsidRDefault="007C7726" w:rsidP="007C7726">
      <w:pPr>
        <w:spacing w:before="120" w:line="221" w:lineRule="exact"/>
        <w:rPr>
          <w:rFonts w:ascii="Arial" w:hAnsi="Arial" w:cs="Arial"/>
          <w:b/>
          <w:bCs w:val="0"/>
          <w:sz w:val="17"/>
          <w:szCs w:val="17"/>
          <w:lang w:val="fr-CH"/>
        </w:rPr>
      </w:pPr>
    </w:p>
    <w:p w:rsidR="007C7726" w:rsidRDefault="007C7726" w:rsidP="007C7726">
      <w:pPr>
        <w:spacing w:before="120" w:line="221" w:lineRule="exact"/>
        <w:rPr>
          <w:rFonts w:ascii="Arial" w:hAnsi="Arial" w:cs="Arial"/>
          <w:lang w:val="fr-CH"/>
        </w:rPr>
      </w:pPr>
      <w:r w:rsidRPr="0023675C">
        <w:rPr>
          <w:rFonts w:ascii="Arial" w:hAnsi="Arial" w:cs="Arial"/>
          <w:lang w:val="fr-CH"/>
        </w:rPr>
        <w:t>L’élève suit le programme habituel de l’année en cours.</w:t>
      </w:r>
    </w:p>
    <w:p w:rsidR="007C7726" w:rsidRDefault="007C7726" w:rsidP="007C7726">
      <w:pPr>
        <w:spacing w:before="120" w:line="221" w:lineRule="exact"/>
        <w:rPr>
          <w:rFonts w:ascii="Arial" w:hAnsi="Arial" w:cs="Arial"/>
          <w:lang w:val="fr-CH"/>
        </w:rPr>
      </w:pPr>
    </w:p>
    <w:p w:rsidR="007C7726" w:rsidRPr="0023675C" w:rsidRDefault="007C7726" w:rsidP="007C7726">
      <w:pPr>
        <w:rPr>
          <w:rFonts w:ascii="Arial" w:hAnsi="Arial" w:cs="Arial"/>
          <w:b/>
          <w:lang w:val="fr-CH"/>
        </w:rPr>
      </w:pPr>
      <w:r w:rsidRPr="0023675C">
        <w:rPr>
          <w:rFonts w:ascii="Arial" w:hAnsi="Arial" w:cs="Arial"/>
          <w:b/>
          <w:lang w:val="fr-CH"/>
        </w:rPr>
        <w:t>Le projet pédagogique portera sur les domaines suivants :</w:t>
      </w:r>
    </w:p>
    <w:p w:rsidR="007C7726" w:rsidRDefault="007C7726" w:rsidP="007C7726">
      <w:pPr>
        <w:spacing w:before="120" w:line="221" w:lineRule="exact"/>
        <w:rPr>
          <w:rFonts w:ascii="Arial" w:hAnsi="Arial" w:cs="Arial"/>
          <w:lang w:val="fr-CH"/>
        </w:rPr>
      </w:pPr>
      <w:r w:rsidRPr="0023675C">
        <w:rPr>
          <w:rFonts w:ascii="Arial" w:hAnsi="Arial" w:cs="Arial"/>
          <w:lang w:val="fr-CH"/>
        </w:rPr>
        <w:t>(Relevé synthétique résultant d’une éval</w:t>
      </w:r>
      <w:r>
        <w:rPr>
          <w:rFonts w:ascii="Arial" w:hAnsi="Arial" w:cs="Arial"/>
          <w:lang w:val="fr-CH"/>
        </w:rPr>
        <w:t>uation globale de la situation)</w:t>
      </w:r>
    </w:p>
    <w:p w:rsidR="007C7726" w:rsidRDefault="007C7726" w:rsidP="007C7726">
      <w:pPr>
        <w:spacing w:before="120" w:line="221" w:lineRule="exact"/>
        <w:rPr>
          <w:rFonts w:ascii="Arial" w:hAnsi="Arial" w:cs="Arial"/>
          <w:lang w:val="fr-CH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5130"/>
      </w:tblGrid>
      <w:tr w:rsidR="007C7726" w:rsidRPr="0023675C" w:rsidTr="005B29AC">
        <w:tc>
          <w:tcPr>
            <w:tcW w:w="5130" w:type="dxa"/>
          </w:tcPr>
          <w:p w:rsidR="007C7726" w:rsidRPr="0023675C" w:rsidRDefault="007C7726" w:rsidP="005A1ADF">
            <w:pPr>
              <w:rPr>
                <w:rFonts w:ascii="Arial" w:hAnsi="Arial" w:cs="Arial"/>
                <w:lang w:val="fr-CH"/>
              </w:rPr>
            </w:pPr>
            <w:r w:rsidRPr="0023675C">
              <w:rPr>
                <w:rFonts w:ascii="Arial" w:hAnsi="Arial" w:cs="Arial"/>
                <w:b/>
                <w:lang w:val="fr-CH"/>
              </w:rPr>
              <w:t>Actualisation du point nodal</w:t>
            </w:r>
            <w:r w:rsidRPr="0023675C">
              <w:rPr>
                <w:rFonts w:ascii="Arial" w:hAnsi="Arial" w:cs="Arial"/>
                <w:lang w:val="fr-CH"/>
              </w:rPr>
              <w:t xml:space="preserve"> dans 1 ou plus. discipline(s)</w:t>
            </w:r>
          </w:p>
        </w:tc>
        <w:tc>
          <w:tcPr>
            <w:tcW w:w="5130" w:type="dxa"/>
          </w:tcPr>
          <w:p w:rsidR="007C7726" w:rsidRPr="0023675C" w:rsidRDefault="007C7726" w:rsidP="005A1ADF">
            <w:pPr>
              <w:rPr>
                <w:rFonts w:ascii="Arial" w:hAnsi="Arial" w:cs="Arial"/>
                <w:b/>
                <w:lang w:val="fr-CH"/>
              </w:rPr>
            </w:pPr>
            <w:r w:rsidRPr="0023675C">
              <w:rPr>
                <w:rFonts w:ascii="Arial" w:hAnsi="Arial" w:cs="Arial"/>
                <w:b/>
                <w:lang w:val="fr-CH"/>
              </w:rPr>
              <w:t>Démarche et supports utilisés</w:t>
            </w:r>
          </w:p>
        </w:tc>
      </w:tr>
      <w:tr w:rsidR="007C7726" w:rsidRPr="0023675C" w:rsidTr="005B29AC">
        <w:tc>
          <w:tcPr>
            <w:tcW w:w="5130" w:type="dxa"/>
          </w:tcPr>
          <w:p w:rsidR="007C7726" w:rsidRPr="00B150F6" w:rsidRDefault="007C7726" w:rsidP="005A1ADF">
            <w:pPr>
              <w:rPr>
                <w:rFonts w:ascii="Arial" w:hAnsi="Arial" w:cs="Arial"/>
              </w:rPr>
            </w:pPr>
          </w:p>
          <w:p w:rsidR="007C7726" w:rsidRPr="00B150F6" w:rsidRDefault="005A1ADF" w:rsidP="005A1A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0" w:name="Texte24"/>
            <w:r w:rsidRPr="00B150F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 w:rsidR="00B150F6">
              <w:rPr>
                <w:rFonts w:ascii="Arial" w:hAnsi="Arial" w:cs="Arial"/>
                <w:lang w:val="fr-CH"/>
              </w:rPr>
              <w:t> </w:t>
            </w:r>
            <w:r w:rsidR="00B150F6">
              <w:rPr>
                <w:rFonts w:ascii="Arial" w:hAnsi="Arial" w:cs="Arial"/>
                <w:lang w:val="fr-CH"/>
              </w:rPr>
              <w:t> </w:t>
            </w:r>
            <w:r w:rsidR="00B150F6">
              <w:rPr>
                <w:rFonts w:ascii="Arial" w:hAnsi="Arial" w:cs="Arial"/>
                <w:lang w:val="fr-CH"/>
              </w:rPr>
              <w:t> </w:t>
            </w:r>
            <w:r w:rsidR="00B150F6">
              <w:rPr>
                <w:rFonts w:ascii="Arial" w:hAnsi="Arial" w:cs="Arial"/>
                <w:lang w:val="fr-CH"/>
              </w:rPr>
              <w:t> </w:t>
            </w:r>
            <w:r w:rsidR="00B150F6">
              <w:rPr>
                <w:rFonts w:ascii="Arial" w:hAnsi="Arial" w:cs="Arial"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20"/>
          </w:p>
          <w:p w:rsidR="007C7726" w:rsidRPr="00B150F6" w:rsidRDefault="007C7726" w:rsidP="005A1AD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7C7726" w:rsidRPr="00B150F6" w:rsidRDefault="007C7726" w:rsidP="005A1ADF">
            <w:pPr>
              <w:rPr>
                <w:rFonts w:ascii="Arial" w:hAnsi="Arial" w:cs="Arial"/>
              </w:rPr>
            </w:pPr>
          </w:p>
          <w:p w:rsidR="007C7726" w:rsidRPr="0023675C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1" w:name="Texte25"/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21"/>
          </w:p>
          <w:p w:rsidR="007C7726" w:rsidRPr="0023675C" w:rsidRDefault="007C7726" w:rsidP="005A1ADF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7C7726" w:rsidRDefault="007C7726" w:rsidP="007C7726">
      <w:pPr>
        <w:spacing w:before="120" w:line="221" w:lineRule="exact"/>
        <w:rPr>
          <w:rFonts w:ascii="Arial" w:hAnsi="Arial" w:cs="Arial"/>
          <w:b/>
          <w:bCs w:val="0"/>
          <w:sz w:val="17"/>
          <w:szCs w:val="17"/>
          <w:lang w:val="fr-CH"/>
        </w:rPr>
      </w:pPr>
    </w:p>
    <w:tbl>
      <w:tblPr>
        <w:tblW w:w="102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5130"/>
      </w:tblGrid>
      <w:tr w:rsidR="007C7726" w:rsidRPr="003E17CB" w:rsidTr="003E17CB">
        <w:trPr>
          <w:trHeight w:val="366"/>
        </w:trPr>
        <w:tc>
          <w:tcPr>
            <w:tcW w:w="102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C7726" w:rsidRPr="00325D67" w:rsidRDefault="007C7726" w:rsidP="005A1ADF">
            <w:pPr>
              <w:rPr>
                <w:rFonts w:ascii="Arial" w:hAnsi="Arial" w:cs="Arial"/>
                <w:b/>
                <w:lang w:val="fr-CH"/>
              </w:rPr>
            </w:pPr>
            <w:r w:rsidRPr="00325D67">
              <w:rPr>
                <w:rFonts w:ascii="Arial" w:hAnsi="Arial" w:cs="Arial"/>
                <w:b/>
                <w:lang w:val="fr-CH"/>
              </w:rPr>
              <w:t>Opérationnalisation et répartition des responsabilités</w:t>
            </w:r>
          </w:p>
        </w:tc>
      </w:tr>
      <w:tr w:rsidR="007C7726" w:rsidRPr="0023675C" w:rsidTr="003E17CB">
        <w:tc>
          <w:tcPr>
            <w:tcW w:w="5130" w:type="dxa"/>
            <w:tcBorders>
              <w:top w:val="dotted" w:sz="4" w:space="0" w:color="auto"/>
              <w:left w:val="nil"/>
              <w:bottom w:val="nil"/>
            </w:tcBorders>
          </w:tcPr>
          <w:p w:rsidR="007C7726" w:rsidRPr="0023675C" w:rsidRDefault="007C7726" w:rsidP="009501EB">
            <w:pPr>
              <w:spacing w:after="12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Élève :</w:t>
            </w:r>
          </w:p>
        </w:tc>
        <w:tc>
          <w:tcPr>
            <w:tcW w:w="5130" w:type="dxa"/>
            <w:tcBorders>
              <w:top w:val="dotted" w:sz="4" w:space="0" w:color="auto"/>
              <w:bottom w:val="nil"/>
              <w:right w:val="nil"/>
            </w:tcBorders>
          </w:tcPr>
          <w:p w:rsidR="007C7726" w:rsidRPr="0023675C" w:rsidRDefault="007C7726" w:rsidP="009501EB">
            <w:pPr>
              <w:spacing w:after="12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Représentants légaux :</w:t>
            </w:r>
          </w:p>
        </w:tc>
      </w:tr>
      <w:tr w:rsidR="007C7726" w:rsidRPr="0023675C" w:rsidTr="003E17CB">
        <w:tc>
          <w:tcPr>
            <w:tcW w:w="5130" w:type="dxa"/>
            <w:tcBorders>
              <w:top w:val="nil"/>
              <w:left w:val="nil"/>
              <w:bottom w:val="dotted" w:sz="4" w:space="0" w:color="auto"/>
            </w:tcBorders>
          </w:tcPr>
          <w:p w:rsidR="007C7726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2" w:name="Texte26"/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22"/>
          </w:p>
          <w:p w:rsidR="007C7726" w:rsidRPr="0023675C" w:rsidRDefault="007C7726" w:rsidP="005A1AD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130" w:type="dxa"/>
            <w:tcBorders>
              <w:top w:val="nil"/>
              <w:bottom w:val="dotted" w:sz="4" w:space="0" w:color="auto"/>
              <w:right w:val="nil"/>
            </w:tcBorders>
          </w:tcPr>
          <w:p w:rsidR="007C7726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3" w:name="Texte27"/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23"/>
          </w:p>
          <w:p w:rsidR="007C7726" w:rsidRPr="0023675C" w:rsidRDefault="007C7726" w:rsidP="005A1ADF">
            <w:pPr>
              <w:rPr>
                <w:rFonts w:ascii="Arial" w:hAnsi="Arial" w:cs="Arial"/>
                <w:lang w:val="fr-CH"/>
              </w:rPr>
            </w:pPr>
          </w:p>
        </w:tc>
      </w:tr>
      <w:tr w:rsidR="007C7726" w:rsidRPr="0023675C" w:rsidTr="003E17CB">
        <w:tc>
          <w:tcPr>
            <w:tcW w:w="5130" w:type="dxa"/>
            <w:tcBorders>
              <w:left w:val="nil"/>
              <w:bottom w:val="nil"/>
            </w:tcBorders>
          </w:tcPr>
          <w:p w:rsidR="007C7726" w:rsidRPr="0023675C" w:rsidRDefault="007C7726" w:rsidP="009501EB">
            <w:pPr>
              <w:spacing w:after="12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Maître-sse de classe :</w:t>
            </w:r>
          </w:p>
        </w:tc>
        <w:tc>
          <w:tcPr>
            <w:tcW w:w="5130" w:type="dxa"/>
            <w:tcBorders>
              <w:bottom w:val="nil"/>
              <w:right w:val="nil"/>
            </w:tcBorders>
          </w:tcPr>
          <w:p w:rsidR="007C7726" w:rsidRPr="0023675C" w:rsidRDefault="007C7726" w:rsidP="009501EB">
            <w:pPr>
              <w:spacing w:after="12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Réseau :</w:t>
            </w:r>
          </w:p>
        </w:tc>
      </w:tr>
      <w:tr w:rsidR="007C7726" w:rsidRPr="0023675C" w:rsidTr="003E17CB">
        <w:tc>
          <w:tcPr>
            <w:tcW w:w="5130" w:type="dxa"/>
            <w:tcBorders>
              <w:top w:val="nil"/>
              <w:left w:val="nil"/>
              <w:bottom w:val="dotted" w:sz="4" w:space="0" w:color="auto"/>
            </w:tcBorders>
          </w:tcPr>
          <w:p w:rsidR="007C7726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4" w:name="Texte28"/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24"/>
          </w:p>
          <w:p w:rsidR="007C7726" w:rsidRPr="0023675C" w:rsidRDefault="007C7726" w:rsidP="005A1AD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5130" w:type="dxa"/>
            <w:tcBorders>
              <w:top w:val="nil"/>
              <w:bottom w:val="dotted" w:sz="4" w:space="0" w:color="auto"/>
              <w:right w:val="nil"/>
            </w:tcBorders>
          </w:tcPr>
          <w:p w:rsidR="007C7726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5" w:name="Texte29"/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25"/>
          </w:p>
          <w:p w:rsidR="007C7726" w:rsidRPr="0023675C" w:rsidRDefault="007C7726" w:rsidP="005A1ADF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7C7726" w:rsidRDefault="007C7726" w:rsidP="007C7726">
      <w:pPr>
        <w:spacing w:before="120" w:line="221" w:lineRule="exact"/>
        <w:rPr>
          <w:rFonts w:ascii="Arial" w:hAnsi="Arial" w:cs="Arial"/>
          <w:b/>
          <w:bCs w:val="0"/>
          <w:sz w:val="17"/>
          <w:szCs w:val="17"/>
          <w:lang w:val="fr-CH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4"/>
        <w:gridCol w:w="605"/>
        <w:gridCol w:w="1478"/>
        <w:gridCol w:w="532"/>
        <w:gridCol w:w="1530"/>
        <w:gridCol w:w="4253"/>
      </w:tblGrid>
      <w:tr w:rsidR="007C7726" w:rsidRPr="003E17CB" w:rsidTr="005B29AC">
        <w:trPr>
          <w:trHeight w:val="734"/>
        </w:trPr>
        <w:tc>
          <w:tcPr>
            <w:tcW w:w="180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C7726" w:rsidRPr="006367C7" w:rsidRDefault="007C7726" w:rsidP="005A1ADF">
            <w:pPr>
              <w:rPr>
                <w:rFonts w:ascii="Arial" w:hAnsi="Arial" w:cs="Arial"/>
                <w:b/>
                <w:lang w:val="fr-CH"/>
              </w:rPr>
            </w:pPr>
            <w:r w:rsidRPr="006367C7">
              <w:rPr>
                <w:rFonts w:ascii="Arial" w:hAnsi="Arial" w:cs="Arial"/>
                <w:b/>
                <w:lang w:val="fr-CH"/>
              </w:rPr>
              <w:t>Durée du projet pédagogique</w:t>
            </w:r>
          </w:p>
        </w:tc>
        <w:tc>
          <w:tcPr>
            <w:tcW w:w="60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C7726" w:rsidRPr="0084777F" w:rsidRDefault="007C7726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Du : </w:t>
            </w:r>
          </w:p>
        </w:tc>
        <w:tc>
          <w:tcPr>
            <w:tcW w:w="147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C7726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6" w:name="Texte30"/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26"/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C7726" w:rsidRDefault="007C7726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Au : </w:t>
            </w:r>
          </w:p>
        </w:tc>
        <w:tc>
          <w:tcPr>
            <w:tcW w:w="153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C7726" w:rsidRPr="0084777F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7" w:name="Texte31"/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27"/>
            <w:r>
              <w:rPr>
                <w:rFonts w:ascii="Arial" w:hAnsi="Arial" w:cs="Arial"/>
                <w:lang w:val="fr-CH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C7726" w:rsidRPr="0084777F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"/>
            <w:r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7E2348">
              <w:rPr>
                <w:rFonts w:ascii="Arial" w:hAnsi="Arial" w:cs="Arial"/>
                <w:lang w:val="fr-CH"/>
              </w:rPr>
            </w:r>
            <w:r w:rsidR="007E2348"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28"/>
            <w:r>
              <w:rPr>
                <w:rFonts w:ascii="Arial" w:hAnsi="Arial" w:cs="Arial"/>
                <w:lang w:val="fr-CH"/>
              </w:rPr>
              <w:t xml:space="preserve"> </w:t>
            </w:r>
            <w:r w:rsidR="007C7726">
              <w:rPr>
                <w:rFonts w:ascii="Arial" w:hAnsi="Arial" w:cs="Arial"/>
                <w:lang w:val="fr-CH"/>
              </w:rPr>
              <w:t xml:space="preserve">en individuel </w:t>
            </w: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2"/>
            <w:r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7E2348">
              <w:rPr>
                <w:rFonts w:ascii="Arial" w:hAnsi="Arial" w:cs="Arial"/>
                <w:lang w:val="fr-CH"/>
              </w:rPr>
            </w:r>
            <w:r w:rsidR="007E2348"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29"/>
            <w:r>
              <w:rPr>
                <w:rFonts w:ascii="Arial" w:hAnsi="Arial" w:cs="Arial"/>
                <w:lang w:val="fr-CH"/>
              </w:rPr>
              <w:t xml:space="preserve"> </w:t>
            </w:r>
            <w:r w:rsidR="007C7726">
              <w:rPr>
                <w:rFonts w:ascii="Arial" w:hAnsi="Arial" w:cs="Arial"/>
                <w:lang w:val="fr-CH"/>
              </w:rPr>
              <w:t>en groupe</w:t>
            </w:r>
            <w:r>
              <w:rPr>
                <w:rFonts w:ascii="Arial" w:hAnsi="Arial" w:cs="Arial"/>
                <w:lang w:val="fr-CH"/>
              </w:rPr>
              <w:br/>
            </w: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3"/>
            <w:r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7E2348">
              <w:rPr>
                <w:rFonts w:ascii="Arial" w:hAnsi="Arial" w:cs="Arial"/>
                <w:lang w:val="fr-CH"/>
              </w:rPr>
            </w:r>
            <w:r w:rsidR="007E2348"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30"/>
            <w:r>
              <w:rPr>
                <w:rFonts w:ascii="Arial" w:hAnsi="Arial" w:cs="Arial"/>
                <w:lang w:val="fr-CH"/>
              </w:rPr>
              <w:t xml:space="preserve"> </w:t>
            </w:r>
            <w:r w:rsidR="007C7726">
              <w:rPr>
                <w:rFonts w:ascii="Arial" w:hAnsi="Arial" w:cs="Arial"/>
                <w:lang w:val="fr-CH"/>
              </w:rPr>
              <w:t>en classe</w:t>
            </w:r>
          </w:p>
        </w:tc>
      </w:tr>
      <w:tr w:rsidR="007C7726" w:rsidRPr="0084777F" w:rsidTr="005B29AC">
        <w:trPr>
          <w:trHeight w:val="358"/>
        </w:trPr>
        <w:tc>
          <w:tcPr>
            <w:tcW w:w="1804" w:type="dxa"/>
            <w:tcBorders>
              <w:left w:val="nil"/>
            </w:tcBorders>
            <w:vAlign w:val="center"/>
          </w:tcPr>
          <w:p w:rsidR="007C7726" w:rsidRPr="0084777F" w:rsidRDefault="007C7726" w:rsidP="005A1AD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7C7726" w:rsidRPr="006367C7" w:rsidRDefault="007C7726" w:rsidP="005A1ADF">
            <w:pPr>
              <w:rPr>
                <w:rFonts w:ascii="Arial" w:hAnsi="Arial" w:cs="Arial"/>
                <w:b/>
                <w:lang w:val="fr-CH"/>
              </w:rPr>
            </w:pPr>
            <w:r w:rsidRPr="006367C7">
              <w:rPr>
                <w:rFonts w:ascii="Arial" w:hAnsi="Arial" w:cs="Arial"/>
                <w:b/>
                <w:lang w:val="fr-CH"/>
              </w:rPr>
              <w:t>Nom/Prénom</w:t>
            </w:r>
          </w:p>
        </w:tc>
        <w:tc>
          <w:tcPr>
            <w:tcW w:w="2062" w:type="dxa"/>
            <w:gridSpan w:val="2"/>
            <w:vAlign w:val="center"/>
          </w:tcPr>
          <w:p w:rsidR="007C7726" w:rsidRPr="006367C7" w:rsidRDefault="007C7726" w:rsidP="005A1ADF">
            <w:pPr>
              <w:rPr>
                <w:rFonts w:ascii="Arial" w:hAnsi="Arial" w:cs="Arial"/>
                <w:b/>
                <w:lang w:val="fr-CH"/>
              </w:rPr>
            </w:pPr>
            <w:r w:rsidRPr="006367C7">
              <w:rPr>
                <w:rFonts w:ascii="Arial" w:hAnsi="Arial" w:cs="Arial"/>
                <w:b/>
                <w:lang w:val="fr-CH"/>
              </w:rPr>
              <w:t>Date</w:t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7C7726" w:rsidRPr="006367C7" w:rsidRDefault="007C7726" w:rsidP="005A1ADF">
            <w:pPr>
              <w:rPr>
                <w:rFonts w:ascii="Arial" w:hAnsi="Arial" w:cs="Arial"/>
                <w:b/>
                <w:lang w:val="fr-CH"/>
              </w:rPr>
            </w:pPr>
            <w:r w:rsidRPr="006367C7">
              <w:rPr>
                <w:rFonts w:ascii="Arial" w:hAnsi="Arial" w:cs="Arial"/>
                <w:b/>
                <w:lang w:val="fr-CH"/>
              </w:rPr>
              <w:t>Signature</w:t>
            </w:r>
          </w:p>
        </w:tc>
      </w:tr>
      <w:tr w:rsidR="007C7726" w:rsidRPr="0084777F" w:rsidTr="005B29AC">
        <w:trPr>
          <w:trHeight w:val="680"/>
        </w:trPr>
        <w:tc>
          <w:tcPr>
            <w:tcW w:w="1804" w:type="dxa"/>
            <w:tcBorders>
              <w:left w:val="nil"/>
            </w:tcBorders>
            <w:vAlign w:val="center"/>
          </w:tcPr>
          <w:p w:rsidR="007C7726" w:rsidRPr="0084777F" w:rsidRDefault="007C7726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L’élève</w:t>
            </w:r>
          </w:p>
        </w:tc>
        <w:tc>
          <w:tcPr>
            <w:tcW w:w="2083" w:type="dxa"/>
            <w:gridSpan w:val="2"/>
            <w:vAlign w:val="center"/>
          </w:tcPr>
          <w:p w:rsidR="007C7726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1" w:name="Texte32"/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  <w:bookmarkEnd w:id="31"/>
          </w:p>
        </w:tc>
        <w:tc>
          <w:tcPr>
            <w:tcW w:w="2062" w:type="dxa"/>
            <w:gridSpan w:val="2"/>
            <w:vAlign w:val="center"/>
          </w:tcPr>
          <w:p w:rsidR="007C7726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</w:instrText>
            </w:r>
            <w:bookmarkStart w:id="32" w:name="Texte40"/>
            <w:r w:rsidRPr="005B29AC">
              <w:rPr>
                <w:rFonts w:ascii="Arial" w:hAnsi="Arial" w:cs="Arial"/>
                <w:lang w:val="fr-CH"/>
              </w:rPr>
              <w:instrText xml:space="preserve">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  <w:bookmarkEnd w:id="32"/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7C7726" w:rsidRPr="0084777F" w:rsidRDefault="007C7726" w:rsidP="005A1ADF">
            <w:pPr>
              <w:rPr>
                <w:rFonts w:ascii="Arial" w:hAnsi="Arial" w:cs="Arial"/>
                <w:lang w:val="fr-CH"/>
              </w:rPr>
            </w:pPr>
          </w:p>
        </w:tc>
      </w:tr>
      <w:tr w:rsidR="007C7726" w:rsidRPr="0084777F" w:rsidTr="005B29AC">
        <w:trPr>
          <w:trHeight w:val="680"/>
        </w:trPr>
        <w:tc>
          <w:tcPr>
            <w:tcW w:w="1804" w:type="dxa"/>
            <w:tcBorders>
              <w:left w:val="nil"/>
            </w:tcBorders>
            <w:vAlign w:val="center"/>
          </w:tcPr>
          <w:p w:rsidR="007C7726" w:rsidRPr="0084777F" w:rsidRDefault="007C7726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Maître-sse de classe</w:t>
            </w:r>
          </w:p>
        </w:tc>
        <w:tc>
          <w:tcPr>
            <w:tcW w:w="2083" w:type="dxa"/>
            <w:gridSpan w:val="2"/>
            <w:vAlign w:val="center"/>
          </w:tcPr>
          <w:p w:rsidR="007C7726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3" w:name="Texte33"/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  <w:bookmarkEnd w:id="33"/>
          </w:p>
        </w:tc>
        <w:tc>
          <w:tcPr>
            <w:tcW w:w="2062" w:type="dxa"/>
            <w:gridSpan w:val="2"/>
            <w:vAlign w:val="center"/>
          </w:tcPr>
          <w:p w:rsidR="007C7726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7C7726" w:rsidRPr="0084777F" w:rsidRDefault="007C7726" w:rsidP="005A1ADF">
            <w:pPr>
              <w:rPr>
                <w:rFonts w:ascii="Arial" w:hAnsi="Arial" w:cs="Arial"/>
                <w:lang w:val="fr-CH"/>
              </w:rPr>
            </w:pPr>
          </w:p>
        </w:tc>
      </w:tr>
      <w:tr w:rsidR="007C7726" w:rsidRPr="0084777F" w:rsidTr="005B29AC">
        <w:trPr>
          <w:trHeight w:val="680"/>
        </w:trPr>
        <w:tc>
          <w:tcPr>
            <w:tcW w:w="1804" w:type="dxa"/>
            <w:tcBorders>
              <w:left w:val="nil"/>
            </w:tcBorders>
            <w:vAlign w:val="center"/>
          </w:tcPr>
          <w:p w:rsidR="007C7726" w:rsidRPr="0084777F" w:rsidRDefault="007C7726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Maître-sse de classe</w:t>
            </w:r>
          </w:p>
        </w:tc>
        <w:tc>
          <w:tcPr>
            <w:tcW w:w="2083" w:type="dxa"/>
            <w:gridSpan w:val="2"/>
            <w:vAlign w:val="center"/>
          </w:tcPr>
          <w:p w:rsidR="007C7726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4" w:name="Texte34"/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  <w:bookmarkEnd w:id="34"/>
          </w:p>
        </w:tc>
        <w:tc>
          <w:tcPr>
            <w:tcW w:w="2062" w:type="dxa"/>
            <w:gridSpan w:val="2"/>
            <w:vAlign w:val="center"/>
          </w:tcPr>
          <w:p w:rsidR="007C7726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7C7726" w:rsidRPr="0084777F" w:rsidRDefault="007C7726" w:rsidP="005A1ADF">
            <w:pPr>
              <w:rPr>
                <w:rFonts w:ascii="Arial" w:hAnsi="Arial" w:cs="Arial"/>
                <w:lang w:val="fr-CH"/>
              </w:rPr>
            </w:pPr>
          </w:p>
        </w:tc>
      </w:tr>
      <w:tr w:rsidR="007C7726" w:rsidRPr="0084777F" w:rsidTr="005B29AC">
        <w:trPr>
          <w:trHeight w:val="680"/>
        </w:trPr>
        <w:tc>
          <w:tcPr>
            <w:tcW w:w="1804" w:type="dxa"/>
            <w:tcBorders>
              <w:left w:val="nil"/>
            </w:tcBorders>
            <w:vAlign w:val="center"/>
          </w:tcPr>
          <w:p w:rsidR="007C7726" w:rsidRPr="0084777F" w:rsidRDefault="007C7726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Réseau</w:t>
            </w:r>
          </w:p>
        </w:tc>
        <w:tc>
          <w:tcPr>
            <w:tcW w:w="2083" w:type="dxa"/>
            <w:gridSpan w:val="2"/>
            <w:vAlign w:val="center"/>
          </w:tcPr>
          <w:p w:rsidR="007C7726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5" w:name="Texte35"/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  <w:bookmarkEnd w:id="35"/>
          </w:p>
        </w:tc>
        <w:tc>
          <w:tcPr>
            <w:tcW w:w="2062" w:type="dxa"/>
            <w:gridSpan w:val="2"/>
            <w:vAlign w:val="center"/>
          </w:tcPr>
          <w:p w:rsidR="007C7726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7C7726" w:rsidRPr="0084777F" w:rsidRDefault="007C7726" w:rsidP="005A1ADF">
            <w:pPr>
              <w:rPr>
                <w:rFonts w:ascii="Arial" w:hAnsi="Arial" w:cs="Arial"/>
                <w:lang w:val="fr-CH"/>
              </w:rPr>
            </w:pPr>
          </w:p>
        </w:tc>
      </w:tr>
      <w:tr w:rsidR="007C7726" w:rsidRPr="0084777F" w:rsidTr="005B29AC">
        <w:trPr>
          <w:trHeight w:val="680"/>
        </w:trPr>
        <w:tc>
          <w:tcPr>
            <w:tcW w:w="1804" w:type="dxa"/>
            <w:tcBorders>
              <w:left w:val="nil"/>
            </w:tcBorders>
            <w:vAlign w:val="center"/>
          </w:tcPr>
          <w:p w:rsidR="007C7726" w:rsidRPr="0084777F" w:rsidRDefault="007C7726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Réseau</w:t>
            </w:r>
          </w:p>
        </w:tc>
        <w:tc>
          <w:tcPr>
            <w:tcW w:w="2083" w:type="dxa"/>
            <w:gridSpan w:val="2"/>
            <w:vAlign w:val="center"/>
          </w:tcPr>
          <w:p w:rsidR="007C7726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6" w:name="Texte36"/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  <w:bookmarkEnd w:id="36"/>
          </w:p>
        </w:tc>
        <w:tc>
          <w:tcPr>
            <w:tcW w:w="2062" w:type="dxa"/>
            <w:gridSpan w:val="2"/>
            <w:vAlign w:val="center"/>
          </w:tcPr>
          <w:p w:rsidR="007C7726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7C7726" w:rsidRPr="0084777F" w:rsidRDefault="007C7726" w:rsidP="005A1ADF">
            <w:pPr>
              <w:rPr>
                <w:rFonts w:ascii="Arial" w:hAnsi="Arial" w:cs="Arial"/>
                <w:lang w:val="fr-CH"/>
              </w:rPr>
            </w:pPr>
          </w:p>
        </w:tc>
      </w:tr>
      <w:tr w:rsidR="007C7726" w:rsidRPr="0084777F" w:rsidTr="005B29AC">
        <w:trPr>
          <w:trHeight w:val="680"/>
        </w:trPr>
        <w:tc>
          <w:tcPr>
            <w:tcW w:w="1804" w:type="dxa"/>
            <w:tcBorders>
              <w:left w:val="nil"/>
            </w:tcBorders>
            <w:vAlign w:val="center"/>
          </w:tcPr>
          <w:p w:rsidR="007C7726" w:rsidRPr="0084777F" w:rsidRDefault="007C7726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Réseau</w:t>
            </w:r>
          </w:p>
        </w:tc>
        <w:tc>
          <w:tcPr>
            <w:tcW w:w="2083" w:type="dxa"/>
            <w:gridSpan w:val="2"/>
            <w:vAlign w:val="center"/>
          </w:tcPr>
          <w:p w:rsidR="007C7726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7" w:name="Texte37"/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  <w:bookmarkEnd w:id="37"/>
          </w:p>
        </w:tc>
        <w:tc>
          <w:tcPr>
            <w:tcW w:w="2062" w:type="dxa"/>
            <w:gridSpan w:val="2"/>
            <w:vAlign w:val="center"/>
          </w:tcPr>
          <w:p w:rsidR="007C7726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7C7726" w:rsidRPr="0084777F" w:rsidRDefault="007C7726" w:rsidP="005A1ADF">
            <w:pPr>
              <w:rPr>
                <w:rFonts w:ascii="Arial" w:hAnsi="Arial" w:cs="Arial"/>
                <w:lang w:val="fr-CH"/>
              </w:rPr>
            </w:pPr>
          </w:p>
        </w:tc>
      </w:tr>
      <w:tr w:rsidR="007C7726" w:rsidRPr="004F6E8D" w:rsidTr="005B29AC">
        <w:trPr>
          <w:trHeight w:val="680"/>
        </w:trPr>
        <w:tc>
          <w:tcPr>
            <w:tcW w:w="1804" w:type="dxa"/>
            <w:tcBorders>
              <w:left w:val="nil"/>
            </w:tcBorders>
            <w:vAlign w:val="center"/>
          </w:tcPr>
          <w:p w:rsidR="007C7726" w:rsidRDefault="007C7726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Le-la représentant-e légale-e</w:t>
            </w:r>
          </w:p>
        </w:tc>
        <w:tc>
          <w:tcPr>
            <w:tcW w:w="2083" w:type="dxa"/>
            <w:gridSpan w:val="2"/>
            <w:vAlign w:val="center"/>
          </w:tcPr>
          <w:p w:rsidR="007C7726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8" w:name="Texte38"/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  <w:bookmarkEnd w:id="38"/>
          </w:p>
        </w:tc>
        <w:tc>
          <w:tcPr>
            <w:tcW w:w="2062" w:type="dxa"/>
            <w:gridSpan w:val="2"/>
            <w:vAlign w:val="center"/>
          </w:tcPr>
          <w:p w:rsidR="007C7726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7C7726" w:rsidRPr="0084777F" w:rsidRDefault="007C7726" w:rsidP="005A1ADF">
            <w:pPr>
              <w:rPr>
                <w:rFonts w:ascii="Arial" w:hAnsi="Arial" w:cs="Arial"/>
                <w:lang w:val="fr-CH"/>
              </w:rPr>
            </w:pPr>
          </w:p>
        </w:tc>
      </w:tr>
      <w:tr w:rsidR="007C7726" w:rsidRPr="004F6E8D" w:rsidTr="005B29AC">
        <w:trPr>
          <w:trHeight w:val="680"/>
        </w:trPr>
        <w:tc>
          <w:tcPr>
            <w:tcW w:w="1804" w:type="dxa"/>
            <w:tcBorders>
              <w:left w:val="nil"/>
            </w:tcBorders>
            <w:vAlign w:val="center"/>
          </w:tcPr>
          <w:p w:rsidR="007C7726" w:rsidRDefault="007C7726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Le-la représentant-e légale-e</w:t>
            </w:r>
          </w:p>
        </w:tc>
        <w:tc>
          <w:tcPr>
            <w:tcW w:w="2083" w:type="dxa"/>
            <w:gridSpan w:val="2"/>
            <w:vAlign w:val="center"/>
          </w:tcPr>
          <w:p w:rsidR="007C7726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9" w:name="Texte39"/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  <w:bookmarkEnd w:id="39"/>
          </w:p>
        </w:tc>
        <w:tc>
          <w:tcPr>
            <w:tcW w:w="2062" w:type="dxa"/>
            <w:gridSpan w:val="2"/>
            <w:vAlign w:val="center"/>
          </w:tcPr>
          <w:p w:rsidR="007C7726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7C7726" w:rsidRPr="0084777F" w:rsidRDefault="007C7726" w:rsidP="005A1ADF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7C7726" w:rsidRDefault="007C7726" w:rsidP="007C7726">
      <w:pPr>
        <w:spacing w:before="120" w:line="221" w:lineRule="exact"/>
        <w:rPr>
          <w:rFonts w:ascii="Arial" w:hAnsi="Arial" w:cs="Arial"/>
          <w:b/>
          <w:bCs w:val="0"/>
          <w:sz w:val="17"/>
          <w:szCs w:val="17"/>
          <w:lang w:val="fr-CH"/>
        </w:rPr>
      </w:pPr>
    </w:p>
    <w:p w:rsidR="007C7726" w:rsidRDefault="005A1ADF" w:rsidP="007C7726">
      <w:pPr>
        <w:rPr>
          <w:rFonts w:ascii="Arial" w:hAnsi="Arial" w:cs="Arial"/>
          <w:sz w:val="17"/>
          <w:szCs w:val="17"/>
          <w:lang w:val="fr-CH"/>
        </w:rPr>
      </w:pPr>
      <w:r>
        <w:rPr>
          <w:rFonts w:ascii="Arial" w:hAnsi="Arial" w:cs="Arial"/>
          <w:sz w:val="17"/>
          <w:szCs w:val="17"/>
          <w:lang w:val="fr-CH"/>
        </w:rPr>
        <w:t>C</w:t>
      </w:r>
      <w:r w:rsidR="007C7726">
        <w:rPr>
          <w:rFonts w:ascii="Arial" w:hAnsi="Arial" w:cs="Arial"/>
          <w:sz w:val="17"/>
          <w:szCs w:val="17"/>
          <w:lang w:val="fr-CH"/>
        </w:rPr>
        <w:t>opie à la direction</w:t>
      </w:r>
    </w:p>
    <w:p w:rsidR="007C7726" w:rsidRDefault="007C7726" w:rsidP="007C7726">
      <w:pPr>
        <w:spacing w:before="120" w:line="221" w:lineRule="exact"/>
        <w:rPr>
          <w:rFonts w:ascii="Arial" w:hAnsi="Arial" w:cs="Arial"/>
          <w:b/>
          <w:bCs w:val="0"/>
          <w:sz w:val="17"/>
          <w:szCs w:val="17"/>
          <w:lang w:val="fr-CH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8221"/>
      </w:tblGrid>
      <w:tr w:rsidR="007C7726" w:rsidRPr="003E17CB" w:rsidTr="00453FCB">
        <w:trPr>
          <w:trHeight w:val="454"/>
        </w:trPr>
        <w:tc>
          <w:tcPr>
            <w:tcW w:w="10201" w:type="dxa"/>
            <w:gridSpan w:val="2"/>
            <w:vAlign w:val="center"/>
          </w:tcPr>
          <w:p w:rsidR="007C7726" w:rsidRPr="006367C7" w:rsidRDefault="007C7726" w:rsidP="005A1ADF">
            <w:pPr>
              <w:rPr>
                <w:rFonts w:ascii="Arial" w:hAnsi="Arial" w:cs="Arial"/>
                <w:b/>
                <w:lang w:val="fr-CH"/>
              </w:rPr>
            </w:pPr>
            <w:r w:rsidRPr="006367C7">
              <w:rPr>
                <w:rFonts w:ascii="Arial" w:hAnsi="Arial" w:cs="Arial"/>
                <w:b/>
                <w:lang w:val="fr-CH"/>
              </w:rPr>
              <w:t>Bilan intermédiaire ou final prévu par le réseau</w:t>
            </w:r>
          </w:p>
        </w:tc>
      </w:tr>
      <w:tr w:rsidR="007C7726" w:rsidRPr="006367C7" w:rsidTr="00453FCB">
        <w:trPr>
          <w:trHeight w:val="454"/>
        </w:trPr>
        <w:tc>
          <w:tcPr>
            <w:tcW w:w="1980" w:type="dxa"/>
            <w:vAlign w:val="center"/>
          </w:tcPr>
          <w:p w:rsidR="007C7726" w:rsidRDefault="007C7726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Lieu, date, heure :</w:t>
            </w:r>
          </w:p>
        </w:tc>
        <w:tc>
          <w:tcPr>
            <w:tcW w:w="8221" w:type="dxa"/>
            <w:vAlign w:val="center"/>
          </w:tcPr>
          <w:p w:rsidR="007C7726" w:rsidRPr="006367C7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0" w:name="Texte41"/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40"/>
          </w:p>
        </w:tc>
      </w:tr>
    </w:tbl>
    <w:p w:rsidR="007C7726" w:rsidRDefault="007C7726" w:rsidP="007C7726">
      <w:pPr>
        <w:spacing w:before="120" w:line="221" w:lineRule="exact"/>
        <w:rPr>
          <w:rFonts w:ascii="Arial" w:hAnsi="Arial" w:cs="Arial"/>
          <w:b/>
          <w:bCs w:val="0"/>
          <w:sz w:val="17"/>
          <w:szCs w:val="17"/>
          <w:lang w:val="fr-CH"/>
        </w:rPr>
      </w:pPr>
    </w:p>
    <w:p w:rsidR="007C7726" w:rsidRDefault="007C7726" w:rsidP="007C7726">
      <w:pPr>
        <w:spacing w:before="120" w:line="221" w:lineRule="exact"/>
        <w:rPr>
          <w:rFonts w:ascii="Arial" w:hAnsi="Arial" w:cs="Arial"/>
          <w:b/>
          <w:bCs w:val="0"/>
          <w:sz w:val="17"/>
          <w:szCs w:val="17"/>
          <w:lang w:val="fr-CH"/>
        </w:rPr>
        <w:sectPr w:rsidR="007C7726" w:rsidSect="003E17C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5" w:right="567" w:bottom="851" w:left="1361" w:header="482" w:footer="454" w:gutter="0"/>
          <w:cols w:space="708"/>
          <w:titlePg/>
          <w:docGrid w:linePitch="360"/>
        </w:sectPr>
      </w:pPr>
    </w:p>
    <w:tbl>
      <w:tblPr>
        <w:tblStyle w:val="BETabelle1"/>
        <w:tblW w:w="0" w:type="auto"/>
        <w:tblInd w:w="5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47"/>
        <w:gridCol w:w="2835"/>
        <w:gridCol w:w="1281"/>
        <w:gridCol w:w="283"/>
        <w:gridCol w:w="2830"/>
        <w:gridCol w:w="1190"/>
      </w:tblGrid>
      <w:tr w:rsidR="005A1ADF" w:rsidRPr="005B29AC" w:rsidTr="00453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tcW w:w="1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5A1ADF" w:rsidRPr="005B29AC" w:rsidRDefault="005A1ADF" w:rsidP="005A1ADF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</w:p>
        </w:tc>
        <w:tc>
          <w:tcPr>
            <w:tcW w:w="1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5A1ADF" w:rsidRPr="005B29AC" w:rsidRDefault="005A1ADF" w:rsidP="005A1ADF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5A1ADF" w:rsidRPr="005B29AC" w:rsidRDefault="005A1ADF" w:rsidP="005A1ADF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</w:p>
        </w:tc>
        <w:tc>
          <w:tcPr>
            <w:tcW w:w="12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5A1ADF" w:rsidRPr="005B29AC" w:rsidRDefault="005A1ADF" w:rsidP="005A1ADF">
            <w:pPr>
              <w:spacing w:line="240" w:lineRule="auto"/>
              <w:ind w:hanging="12"/>
              <w:rPr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5A1ADF" w:rsidRPr="005B29AC" w:rsidRDefault="005A1ADF" w:rsidP="005A1ADF">
            <w:pPr>
              <w:spacing w:line="240" w:lineRule="auto"/>
              <w:ind w:hanging="12"/>
              <w:rPr>
                <w:sz w:val="17"/>
                <w:szCs w:val="17"/>
              </w:rPr>
            </w:pPr>
          </w:p>
        </w:tc>
        <w:tc>
          <w:tcPr>
            <w:tcW w:w="2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:rsidR="005A1ADF" w:rsidRPr="005B29AC" w:rsidRDefault="005A1ADF" w:rsidP="005A1ADF">
            <w:pPr>
              <w:spacing w:line="240" w:lineRule="auto"/>
              <w:ind w:hanging="12"/>
              <w:jc w:val="right"/>
              <w:rPr>
                <w:sz w:val="17"/>
                <w:szCs w:val="17"/>
              </w:rPr>
            </w:pPr>
            <w:r w:rsidRPr="005B29AC">
              <w:rPr>
                <w:sz w:val="17"/>
                <w:szCs w:val="17"/>
              </w:rPr>
              <w:t>Année scolaire:</w:t>
            </w:r>
          </w:p>
        </w:tc>
        <w:tc>
          <w:tcPr>
            <w:tcW w:w="1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BE5F1"/>
          </w:tcPr>
          <w:p w:rsidR="005A1ADF" w:rsidRPr="005B29AC" w:rsidRDefault="005A1ADF" w:rsidP="00EE4CC5">
            <w:pPr>
              <w:spacing w:line="240" w:lineRule="auto"/>
              <w:ind w:left="149" w:hanging="12"/>
              <w:rPr>
                <w:sz w:val="17"/>
                <w:szCs w:val="17"/>
              </w:rPr>
            </w:pPr>
            <w:r w:rsidRPr="005B29AC">
              <w:rPr>
                <w:sz w:val="17"/>
                <w:szCs w:val="17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41" w:name="Texte42"/>
            <w:r w:rsidRPr="005B29AC">
              <w:rPr>
                <w:sz w:val="17"/>
                <w:szCs w:val="17"/>
              </w:rPr>
              <w:instrText xml:space="preserve"> FORMTEXT </w:instrText>
            </w:r>
            <w:r w:rsidRPr="005B29AC">
              <w:rPr>
                <w:sz w:val="17"/>
                <w:szCs w:val="17"/>
              </w:rPr>
            </w:r>
            <w:r w:rsidRPr="005B29AC">
              <w:rPr>
                <w:sz w:val="17"/>
                <w:szCs w:val="17"/>
              </w:rPr>
              <w:fldChar w:fldCharType="separate"/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sz w:val="17"/>
                <w:szCs w:val="17"/>
              </w:rPr>
              <w:fldChar w:fldCharType="end"/>
            </w:r>
            <w:bookmarkEnd w:id="41"/>
          </w:p>
        </w:tc>
      </w:tr>
      <w:tr w:rsidR="005A1ADF" w:rsidRPr="005B29AC" w:rsidTr="00453FCB">
        <w:trPr>
          <w:trHeight w:val="368"/>
        </w:trPr>
        <w:tc>
          <w:tcPr>
            <w:tcW w:w="1261" w:type="dxa"/>
            <w:shd w:val="clear" w:color="auto" w:fill="auto"/>
            <w:vAlign w:val="center"/>
          </w:tcPr>
          <w:p w:rsidR="005A1ADF" w:rsidRPr="005B29AC" w:rsidRDefault="005A1ADF" w:rsidP="005A1ADF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  <w:r w:rsidRPr="005B29AC">
              <w:rPr>
                <w:sz w:val="17"/>
                <w:szCs w:val="17"/>
              </w:rPr>
              <w:t>Nom de l’élève:</w:t>
            </w:r>
          </w:p>
        </w:tc>
        <w:tc>
          <w:tcPr>
            <w:tcW w:w="147" w:type="dxa"/>
            <w:shd w:val="clear" w:color="auto" w:fill="auto"/>
          </w:tcPr>
          <w:p w:rsidR="005A1ADF" w:rsidRPr="005B29AC" w:rsidRDefault="005A1ADF" w:rsidP="005A1ADF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</w:p>
        </w:tc>
        <w:tc>
          <w:tcPr>
            <w:tcW w:w="2835" w:type="dxa"/>
            <w:shd w:val="clear" w:color="auto" w:fill="DBE5F1"/>
            <w:vAlign w:val="center"/>
          </w:tcPr>
          <w:p w:rsidR="005A1ADF" w:rsidRPr="005B29AC" w:rsidRDefault="005A1ADF" w:rsidP="005A1ADF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  <w:r w:rsidRPr="005B29AC">
              <w:rPr>
                <w:sz w:val="17"/>
                <w:szCs w:val="17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5B29AC">
              <w:rPr>
                <w:sz w:val="17"/>
                <w:szCs w:val="17"/>
              </w:rPr>
              <w:instrText xml:space="preserve"> FORMTEXT </w:instrText>
            </w:r>
            <w:r w:rsidRPr="005B29AC">
              <w:rPr>
                <w:sz w:val="17"/>
                <w:szCs w:val="17"/>
              </w:rPr>
            </w:r>
            <w:r w:rsidRPr="005B29AC">
              <w:rPr>
                <w:sz w:val="17"/>
                <w:szCs w:val="17"/>
              </w:rPr>
              <w:fldChar w:fldCharType="separate"/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sz w:val="17"/>
                <w:szCs w:val="17"/>
              </w:rPr>
              <w:fldChar w:fldCharType="end"/>
            </w:r>
          </w:p>
        </w:tc>
        <w:tc>
          <w:tcPr>
            <w:tcW w:w="1281" w:type="dxa"/>
            <w:shd w:val="clear" w:color="auto" w:fill="auto"/>
          </w:tcPr>
          <w:p w:rsidR="005A1ADF" w:rsidRPr="005B29AC" w:rsidRDefault="005A1ADF" w:rsidP="005A1ADF">
            <w:pPr>
              <w:spacing w:line="240" w:lineRule="auto"/>
              <w:ind w:left="147" w:hanging="12"/>
              <w:rPr>
                <w:sz w:val="17"/>
                <w:szCs w:val="17"/>
              </w:rPr>
            </w:pPr>
            <w:r w:rsidRPr="005B29AC">
              <w:rPr>
                <w:sz w:val="17"/>
                <w:szCs w:val="17"/>
              </w:rPr>
              <w:t>École: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A1ADF" w:rsidRPr="005B29AC" w:rsidRDefault="005A1ADF" w:rsidP="005A1ADF">
            <w:pPr>
              <w:spacing w:line="240" w:lineRule="auto"/>
              <w:ind w:hanging="12"/>
              <w:rPr>
                <w:sz w:val="17"/>
                <w:szCs w:val="17"/>
              </w:rPr>
            </w:pPr>
          </w:p>
        </w:tc>
        <w:tc>
          <w:tcPr>
            <w:tcW w:w="4020" w:type="dxa"/>
            <w:gridSpan w:val="2"/>
            <w:shd w:val="clear" w:color="auto" w:fill="DBE5F1"/>
            <w:vAlign w:val="center"/>
          </w:tcPr>
          <w:p w:rsidR="005A1ADF" w:rsidRPr="005B29AC" w:rsidRDefault="005A1ADF" w:rsidP="005A1ADF">
            <w:pPr>
              <w:spacing w:line="240" w:lineRule="auto"/>
              <w:ind w:left="146" w:hanging="12"/>
              <w:rPr>
                <w:sz w:val="17"/>
                <w:szCs w:val="17"/>
              </w:rPr>
            </w:pPr>
            <w:r w:rsidRPr="005B29AC">
              <w:rPr>
                <w:sz w:val="17"/>
                <w:szCs w:val="17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B29AC">
              <w:rPr>
                <w:sz w:val="17"/>
                <w:szCs w:val="17"/>
              </w:rPr>
              <w:instrText xml:space="preserve"> FORMTEXT </w:instrText>
            </w:r>
            <w:r w:rsidRPr="005B29AC">
              <w:rPr>
                <w:sz w:val="17"/>
                <w:szCs w:val="17"/>
              </w:rPr>
            </w:r>
            <w:r w:rsidRPr="005B29AC">
              <w:rPr>
                <w:sz w:val="17"/>
                <w:szCs w:val="17"/>
              </w:rPr>
              <w:fldChar w:fldCharType="separate"/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sz w:val="17"/>
                <w:szCs w:val="17"/>
              </w:rPr>
              <w:fldChar w:fldCharType="end"/>
            </w:r>
          </w:p>
        </w:tc>
      </w:tr>
      <w:tr w:rsidR="005A1ADF" w:rsidRPr="005B29AC" w:rsidTr="00453FCB">
        <w:trPr>
          <w:trHeight w:val="368"/>
        </w:trPr>
        <w:tc>
          <w:tcPr>
            <w:tcW w:w="1261" w:type="dxa"/>
            <w:shd w:val="clear" w:color="auto" w:fill="auto"/>
            <w:vAlign w:val="center"/>
          </w:tcPr>
          <w:p w:rsidR="005A1ADF" w:rsidRPr="005B29AC" w:rsidRDefault="005A1ADF" w:rsidP="005A1ADF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  <w:r w:rsidRPr="005B29AC">
              <w:rPr>
                <w:sz w:val="17"/>
                <w:szCs w:val="17"/>
              </w:rPr>
              <w:t>Prénom de l’élève:</w:t>
            </w:r>
          </w:p>
        </w:tc>
        <w:tc>
          <w:tcPr>
            <w:tcW w:w="147" w:type="dxa"/>
            <w:shd w:val="clear" w:color="auto" w:fill="auto"/>
          </w:tcPr>
          <w:p w:rsidR="005A1ADF" w:rsidRPr="005B29AC" w:rsidRDefault="005A1ADF" w:rsidP="005A1ADF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</w:p>
        </w:tc>
        <w:tc>
          <w:tcPr>
            <w:tcW w:w="2835" w:type="dxa"/>
            <w:shd w:val="clear" w:color="auto" w:fill="DBE5F1"/>
            <w:vAlign w:val="center"/>
          </w:tcPr>
          <w:p w:rsidR="005A1ADF" w:rsidRPr="005B29AC" w:rsidRDefault="005A1ADF" w:rsidP="005A1ADF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  <w:r w:rsidRPr="005B29AC">
              <w:rPr>
                <w:sz w:val="17"/>
                <w:szCs w:val="17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2" w:name="Texte43"/>
            <w:r w:rsidRPr="005B29AC">
              <w:rPr>
                <w:sz w:val="17"/>
                <w:szCs w:val="17"/>
              </w:rPr>
              <w:instrText xml:space="preserve"> FORMTEXT </w:instrText>
            </w:r>
            <w:r w:rsidRPr="005B29AC">
              <w:rPr>
                <w:sz w:val="17"/>
                <w:szCs w:val="17"/>
              </w:rPr>
            </w:r>
            <w:r w:rsidRPr="005B29AC">
              <w:rPr>
                <w:sz w:val="17"/>
                <w:szCs w:val="17"/>
              </w:rPr>
              <w:fldChar w:fldCharType="separate"/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sz w:val="17"/>
                <w:szCs w:val="17"/>
              </w:rPr>
              <w:fldChar w:fldCharType="end"/>
            </w:r>
            <w:bookmarkEnd w:id="42"/>
          </w:p>
        </w:tc>
        <w:tc>
          <w:tcPr>
            <w:tcW w:w="1281" w:type="dxa"/>
            <w:shd w:val="clear" w:color="auto" w:fill="auto"/>
          </w:tcPr>
          <w:p w:rsidR="005A1ADF" w:rsidRPr="005B29AC" w:rsidRDefault="005A1ADF" w:rsidP="005A1ADF">
            <w:pPr>
              <w:spacing w:line="240" w:lineRule="auto"/>
              <w:ind w:left="147" w:hanging="12"/>
              <w:rPr>
                <w:sz w:val="17"/>
                <w:szCs w:val="17"/>
              </w:rPr>
            </w:pPr>
            <w:r w:rsidRPr="005B29AC">
              <w:rPr>
                <w:sz w:val="17"/>
                <w:szCs w:val="17"/>
              </w:rPr>
              <w:t>Classe:</w:t>
            </w:r>
          </w:p>
        </w:tc>
        <w:tc>
          <w:tcPr>
            <w:tcW w:w="283" w:type="dxa"/>
            <w:shd w:val="clear" w:color="auto" w:fill="auto"/>
          </w:tcPr>
          <w:p w:rsidR="005A1ADF" w:rsidRPr="005B29AC" w:rsidRDefault="005A1ADF" w:rsidP="005A1ADF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</w:p>
        </w:tc>
        <w:tc>
          <w:tcPr>
            <w:tcW w:w="4020" w:type="dxa"/>
            <w:gridSpan w:val="2"/>
            <w:shd w:val="clear" w:color="auto" w:fill="DBE5F1"/>
          </w:tcPr>
          <w:p w:rsidR="005A1ADF" w:rsidRPr="005B29AC" w:rsidRDefault="005A1ADF" w:rsidP="005A1ADF">
            <w:pPr>
              <w:spacing w:line="240" w:lineRule="auto"/>
              <w:ind w:left="142" w:hanging="12"/>
              <w:rPr>
                <w:sz w:val="17"/>
                <w:szCs w:val="17"/>
              </w:rPr>
            </w:pPr>
            <w:r w:rsidRPr="005B29AC">
              <w:rPr>
                <w:sz w:val="17"/>
                <w:szCs w:val="17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3" w:name="Texte44"/>
            <w:r w:rsidRPr="005B29AC">
              <w:rPr>
                <w:sz w:val="17"/>
                <w:szCs w:val="17"/>
              </w:rPr>
              <w:instrText xml:space="preserve"> FORMTEXT </w:instrText>
            </w:r>
            <w:r w:rsidRPr="005B29AC">
              <w:rPr>
                <w:sz w:val="17"/>
                <w:szCs w:val="17"/>
              </w:rPr>
            </w:r>
            <w:r w:rsidRPr="005B29AC">
              <w:rPr>
                <w:sz w:val="17"/>
                <w:szCs w:val="17"/>
              </w:rPr>
              <w:fldChar w:fldCharType="separate"/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noProof/>
                <w:sz w:val="17"/>
                <w:szCs w:val="17"/>
              </w:rPr>
              <w:t> </w:t>
            </w:r>
            <w:r w:rsidRPr="005B29AC">
              <w:rPr>
                <w:sz w:val="17"/>
                <w:szCs w:val="17"/>
              </w:rPr>
              <w:fldChar w:fldCharType="end"/>
            </w:r>
            <w:bookmarkEnd w:id="43"/>
          </w:p>
        </w:tc>
      </w:tr>
      <w:tr w:rsidR="005A1ADF" w:rsidRPr="005B29AC" w:rsidTr="00453FCB">
        <w:trPr>
          <w:trHeight w:val="368"/>
        </w:trPr>
        <w:tc>
          <w:tcPr>
            <w:tcW w:w="1261" w:type="dxa"/>
            <w:shd w:val="clear" w:color="auto" w:fill="auto"/>
            <w:vAlign w:val="center"/>
          </w:tcPr>
          <w:p w:rsidR="005A1ADF" w:rsidRPr="005B29AC" w:rsidRDefault="005A1ADF" w:rsidP="005A1ADF">
            <w:pPr>
              <w:spacing w:line="240" w:lineRule="auto"/>
              <w:ind w:left="142" w:hanging="12"/>
              <w:rPr>
                <w:sz w:val="17"/>
                <w:szCs w:val="17"/>
                <w:lang w:val="fr-CH"/>
              </w:rPr>
            </w:pPr>
            <w:r w:rsidRPr="005B29AC">
              <w:rPr>
                <w:sz w:val="17"/>
                <w:szCs w:val="17"/>
                <w:lang w:val="fr-CH"/>
              </w:rPr>
              <w:t>Date de</w:t>
            </w:r>
            <w:r w:rsidRPr="005B29AC">
              <w:rPr>
                <w:sz w:val="17"/>
                <w:szCs w:val="17"/>
                <w:lang w:val="fr-CH"/>
              </w:rPr>
              <w:br/>
              <w:t>naissance:</w:t>
            </w:r>
          </w:p>
        </w:tc>
        <w:tc>
          <w:tcPr>
            <w:tcW w:w="147" w:type="dxa"/>
            <w:shd w:val="clear" w:color="auto" w:fill="auto"/>
          </w:tcPr>
          <w:p w:rsidR="005A1ADF" w:rsidRPr="005B29AC" w:rsidRDefault="005A1ADF" w:rsidP="005A1ADF">
            <w:pPr>
              <w:spacing w:line="240" w:lineRule="auto"/>
              <w:ind w:left="142" w:hanging="12"/>
              <w:rPr>
                <w:sz w:val="17"/>
                <w:szCs w:val="17"/>
                <w:lang w:val="fr-CH"/>
              </w:rPr>
            </w:pPr>
          </w:p>
        </w:tc>
        <w:tc>
          <w:tcPr>
            <w:tcW w:w="2835" w:type="dxa"/>
            <w:shd w:val="clear" w:color="auto" w:fill="DBE5F1"/>
            <w:vAlign w:val="center"/>
          </w:tcPr>
          <w:p w:rsidR="005A1ADF" w:rsidRPr="005B29AC" w:rsidRDefault="005A1ADF" w:rsidP="005A1ADF">
            <w:pPr>
              <w:spacing w:line="240" w:lineRule="auto"/>
              <w:ind w:left="142" w:hanging="12"/>
              <w:rPr>
                <w:sz w:val="17"/>
                <w:szCs w:val="17"/>
                <w:lang w:val="fr-CH"/>
              </w:rPr>
            </w:pPr>
            <w:r w:rsidRPr="005B29AC">
              <w:rPr>
                <w:sz w:val="17"/>
                <w:szCs w:val="17"/>
                <w:lang w:val="fr-CH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4" w:name="Texte45"/>
            <w:r w:rsidRPr="005B29AC">
              <w:rPr>
                <w:sz w:val="17"/>
                <w:szCs w:val="17"/>
                <w:lang w:val="fr-CH"/>
              </w:rPr>
              <w:instrText xml:space="preserve"> FORMTEXT </w:instrText>
            </w:r>
            <w:r w:rsidRPr="005B29AC">
              <w:rPr>
                <w:sz w:val="17"/>
                <w:szCs w:val="17"/>
                <w:lang w:val="fr-CH"/>
              </w:rPr>
            </w:r>
            <w:r w:rsidRPr="005B29AC">
              <w:rPr>
                <w:sz w:val="17"/>
                <w:szCs w:val="17"/>
                <w:lang w:val="fr-CH"/>
              </w:rPr>
              <w:fldChar w:fldCharType="separate"/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sz w:val="17"/>
                <w:szCs w:val="17"/>
                <w:lang w:val="fr-CH"/>
              </w:rPr>
              <w:fldChar w:fldCharType="end"/>
            </w:r>
            <w:bookmarkEnd w:id="44"/>
          </w:p>
        </w:tc>
        <w:tc>
          <w:tcPr>
            <w:tcW w:w="1281" w:type="dxa"/>
            <w:shd w:val="clear" w:color="auto" w:fill="auto"/>
          </w:tcPr>
          <w:p w:rsidR="005A1ADF" w:rsidRPr="005B29AC" w:rsidRDefault="005A1ADF" w:rsidP="005A1ADF">
            <w:pPr>
              <w:spacing w:line="240" w:lineRule="auto"/>
              <w:ind w:left="147" w:hanging="12"/>
              <w:rPr>
                <w:sz w:val="17"/>
                <w:szCs w:val="17"/>
                <w:lang w:val="fr-CH"/>
              </w:rPr>
            </w:pPr>
            <w:r w:rsidRPr="005B29AC">
              <w:rPr>
                <w:sz w:val="17"/>
                <w:szCs w:val="17"/>
                <w:lang w:val="fr-CH"/>
              </w:rPr>
              <w:t>Maître-esse</w:t>
            </w:r>
            <w:r w:rsidRPr="005B29AC">
              <w:rPr>
                <w:sz w:val="17"/>
                <w:szCs w:val="17"/>
                <w:lang w:val="fr-CH"/>
              </w:rPr>
              <w:br/>
              <w:t>de classe:</w:t>
            </w:r>
          </w:p>
        </w:tc>
        <w:tc>
          <w:tcPr>
            <w:tcW w:w="283" w:type="dxa"/>
            <w:shd w:val="clear" w:color="auto" w:fill="auto"/>
          </w:tcPr>
          <w:p w:rsidR="005A1ADF" w:rsidRPr="005B29AC" w:rsidRDefault="005A1ADF" w:rsidP="005A1ADF">
            <w:pPr>
              <w:spacing w:line="240" w:lineRule="auto"/>
              <w:ind w:left="142" w:hanging="12"/>
              <w:rPr>
                <w:sz w:val="17"/>
                <w:szCs w:val="17"/>
                <w:lang w:val="fr-CH"/>
              </w:rPr>
            </w:pPr>
          </w:p>
        </w:tc>
        <w:tc>
          <w:tcPr>
            <w:tcW w:w="4020" w:type="dxa"/>
            <w:gridSpan w:val="2"/>
            <w:shd w:val="clear" w:color="auto" w:fill="DBE5F1"/>
          </w:tcPr>
          <w:p w:rsidR="005A1ADF" w:rsidRPr="005B29AC" w:rsidRDefault="005A1ADF" w:rsidP="005A1ADF">
            <w:pPr>
              <w:spacing w:line="240" w:lineRule="auto"/>
              <w:ind w:left="142" w:hanging="12"/>
              <w:rPr>
                <w:sz w:val="17"/>
                <w:szCs w:val="17"/>
                <w:lang w:val="fr-CH"/>
              </w:rPr>
            </w:pPr>
            <w:r w:rsidRPr="005B29AC">
              <w:rPr>
                <w:sz w:val="17"/>
                <w:szCs w:val="17"/>
                <w:lang w:val="fr-CH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5" w:name="Texte46"/>
            <w:r w:rsidRPr="005B29AC">
              <w:rPr>
                <w:sz w:val="17"/>
                <w:szCs w:val="17"/>
                <w:lang w:val="fr-CH"/>
              </w:rPr>
              <w:instrText xml:space="preserve"> FORMTEXT </w:instrText>
            </w:r>
            <w:r w:rsidRPr="005B29AC">
              <w:rPr>
                <w:sz w:val="17"/>
                <w:szCs w:val="17"/>
                <w:lang w:val="fr-CH"/>
              </w:rPr>
            </w:r>
            <w:r w:rsidRPr="005B29AC">
              <w:rPr>
                <w:sz w:val="17"/>
                <w:szCs w:val="17"/>
                <w:lang w:val="fr-CH"/>
              </w:rPr>
              <w:fldChar w:fldCharType="separate"/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sz w:val="17"/>
                <w:szCs w:val="17"/>
                <w:lang w:val="fr-CH"/>
              </w:rPr>
              <w:fldChar w:fldCharType="end"/>
            </w:r>
            <w:bookmarkEnd w:id="45"/>
          </w:p>
        </w:tc>
      </w:tr>
      <w:tr w:rsidR="005A1ADF" w:rsidRPr="005B29AC" w:rsidTr="00453FCB">
        <w:trPr>
          <w:trHeight w:val="368"/>
        </w:trPr>
        <w:tc>
          <w:tcPr>
            <w:tcW w:w="1261" w:type="dxa"/>
            <w:shd w:val="clear" w:color="auto" w:fill="auto"/>
            <w:vAlign w:val="center"/>
          </w:tcPr>
          <w:p w:rsidR="005A1ADF" w:rsidRPr="005B29AC" w:rsidRDefault="005A1ADF" w:rsidP="005A1ADF">
            <w:pPr>
              <w:spacing w:line="240" w:lineRule="auto"/>
              <w:ind w:left="130"/>
              <w:rPr>
                <w:sz w:val="17"/>
                <w:szCs w:val="17"/>
                <w:lang w:val="fr-CH"/>
              </w:rPr>
            </w:pPr>
            <w:r w:rsidRPr="005B29AC">
              <w:rPr>
                <w:sz w:val="17"/>
                <w:szCs w:val="17"/>
                <w:lang w:val="fr-CH"/>
              </w:rPr>
              <w:t>Réseau:</w:t>
            </w:r>
          </w:p>
        </w:tc>
        <w:tc>
          <w:tcPr>
            <w:tcW w:w="147" w:type="dxa"/>
            <w:shd w:val="clear" w:color="auto" w:fill="auto"/>
          </w:tcPr>
          <w:p w:rsidR="005A1ADF" w:rsidRPr="005B29AC" w:rsidRDefault="005A1ADF" w:rsidP="005A1ADF">
            <w:pPr>
              <w:spacing w:line="240" w:lineRule="auto"/>
              <w:ind w:left="130"/>
              <w:rPr>
                <w:sz w:val="17"/>
                <w:szCs w:val="17"/>
                <w:lang w:val="fr-CH"/>
              </w:rPr>
            </w:pPr>
          </w:p>
        </w:tc>
        <w:tc>
          <w:tcPr>
            <w:tcW w:w="8419" w:type="dxa"/>
            <w:gridSpan w:val="5"/>
            <w:shd w:val="clear" w:color="auto" w:fill="DBE5F1"/>
            <w:vAlign w:val="center"/>
          </w:tcPr>
          <w:p w:rsidR="005A1ADF" w:rsidRPr="005B29AC" w:rsidRDefault="005A1ADF" w:rsidP="005A1ADF">
            <w:pPr>
              <w:spacing w:line="240" w:lineRule="auto"/>
              <w:ind w:left="130" w:firstLine="14"/>
              <w:rPr>
                <w:sz w:val="17"/>
                <w:szCs w:val="17"/>
                <w:lang w:val="fr-CH"/>
              </w:rPr>
            </w:pPr>
            <w:r w:rsidRPr="005B29AC">
              <w:rPr>
                <w:sz w:val="17"/>
                <w:szCs w:val="17"/>
                <w:lang w:val="fr-CH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6" w:name="Texte51"/>
            <w:r w:rsidRPr="005B29AC">
              <w:rPr>
                <w:sz w:val="17"/>
                <w:szCs w:val="17"/>
                <w:lang w:val="fr-CH"/>
              </w:rPr>
              <w:instrText xml:space="preserve"> FORMTEXT </w:instrText>
            </w:r>
            <w:r w:rsidRPr="005B29AC">
              <w:rPr>
                <w:sz w:val="17"/>
                <w:szCs w:val="17"/>
                <w:lang w:val="fr-CH"/>
              </w:rPr>
            </w:r>
            <w:r w:rsidRPr="005B29AC">
              <w:rPr>
                <w:sz w:val="17"/>
                <w:szCs w:val="17"/>
                <w:lang w:val="fr-CH"/>
              </w:rPr>
              <w:fldChar w:fldCharType="separate"/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noProof/>
                <w:sz w:val="17"/>
                <w:szCs w:val="17"/>
                <w:lang w:val="fr-CH"/>
              </w:rPr>
              <w:t> </w:t>
            </w:r>
            <w:r w:rsidRPr="005B29AC">
              <w:rPr>
                <w:sz w:val="17"/>
                <w:szCs w:val="17"/>
                <w:lang w:val="fr-CH"/>
              </w:rPr>
              <w:fldChar w:fldCharType="end"/>
            </w:r>
            <w:bookmarkEnd w:id="46"/>
          </w:p>
        </w:tc>
      </w:tr>
    </w:tbl>
    <w:p w:rsidR="007C7726" w:rsidRDefault="007C7726" w:rsidP="007C7726">
      <w:pPr>
        <w:spacing w:before="120" w:line="221" w:lineRule="exact"/>
        <w:rPr>
          <w:rFonts w:ascii="Arial" w:hAnsi="Arial" w:cs="Arial"/>
          <w:b/>
          <w:bCs w:val="0"/>
          <w:sz w:val="17"/>
          <w:szCs w:val="17"/>
          <w:lang w:val="fr-CH"/>
        </w:rPr>
      </w:pPr>
    </w:p>
    <w:p w:rsidR="005A1ADF" w:rsidRDefault="005A1ADF" w:rsidP="007C7726">
      <w:pPr>
        <w:spacing w:before="120" w:line="221" w:lineRule="exact"/>
        <w:rPr>
          <w:rFonts w:ascii="Arial" w:hAnsi="Arial" w:cs="Arial"/>
          <w:b/>
          <w:bCs w:val="0"/>
          <w:sz w:val="17"/>
          <w:szCs w:val="17"/>
          <w:lang w:val="fr-CH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103"/>
        <w:gridCol w:w="3177"/>
      </w:tblGrid>
      <w:tr w:rsidR="005A1ADF" w:rsidRPr="00292F45" w:rsidTr="005B29AC">
        <w:trPr>
          <w:trHeight w:val="680"/>
        </w:trPr>
        <w:tc>
          <w:tcPr>
            <w:tcW w:w="1980" w:type="dxa"/>
            <w:tcBorders>
              <w:top w:val="dotted" w:sz="4" w:space="0" w:color="auto"/>
              <w:left w:val="nil"/>
            </w:tcBorders>
            <w:vAlign w:val="center"/>
          </w:tcPr>
          <w:p w:rsidR="005A1ADF" w:rsidRPr="00292F45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Observations :</w:t>
            </w:r>
          </w:p>
        </w:tc>
        <w:tc>
          <w:tcPr>
            <w:tcW w:w="8280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5A1ADF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7" w:name="Texte47"/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47"/>
          </w:p>
        </w:tc>
      </w:tr>
      <w:tr w:rsidR="005A1ADF" w:rsidRPr="00292F45" w:rsidTr="005B29AC">
        <w:trPr>
          <w:trHeight w:val="680"/>
        </w:trPr>
        <w:tc>
          <w:tcPr>
            <w:tcW w:w="1980" w:type="dxa"/>
            <w:tcBorders>
              <w:left w:val="nil"/>
            </w:tcBorders>
            <w:vAlign w:val="center"/>
          </w:tcPr>
          <w:p w:rsidR="005A1ADF" w:rsidRPr="00292F45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Perspectives :</w:t>
            </w:r>
          </w:p>
        </w:tc>
        <w:tc>
          <w:tcPr>
            <w:tcW w:w="8280" w:type="dxa"/>
            <w:gridSpan w:val="2"/>
            <w:tcBorders>
              <w:right w:val="nil"/>
            </w:tcBorders>
            <w:vAlign w:val="center"/>
          </w:tcPr>
          <w:p w:rsidR="005A1ADF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8" w:name="Texte48"/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48"/>
          </w:p>
        </w:tc>
      </w:tr>
      <w:tr w:rsidR="005A1ADF" w:rsidRPr="00292F45" w:rsidTr="005B29AC">
        <w:trPr>
          <w:trHeight w:val="680"/>
        </w:trPr>
        <w:tc>
          <w:tcPr>
            <w:tcW w:w="1980" w:type="dxa"/>
            <w:tcBorders>
              <w:left w:val="nil"/>
              <w:bottom w:val="dotted" w:sz="4" w:space="0" w:color="auto"/>
            </w:tcBorders>
            <w:vAlign w:val="center"/>
          </w:tcPr>
          <w:p w:rsidR="005A1ADF" w:rsidRPr="00292F45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Décisions :</w:t>
            </w:r>
          </w:p>
        </w:tc>
        <w:tc>
          <w:tcPr>
            <w:tcW w:w="8280" w:type="dxa"/>
            <w:gridSpan w:val="2"/>
            <w:tcBorders>
              <w:right w:val="nil"/>
            </w:tcBorders>
            <w:vAlign w:val="center"/>
          </w:tcPr>
          <w:p w:rsidR="005A1ADF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9" w:name="Texte49"/>
            <w:r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49"/>
          </w:p>
        </w:tc>
      </w:tr>
      <w:tr w:rsidR="005A1ADF" w:rsidRPr="005A1ADF" w:rsidTr="005B29AC">
        <w:trPr>
          <w:trHeight w:val="454"/>
        </w:trPr>
        <w:tc>
          <w:tcPr>
            <w:tcW w:w="1980" w:type="dxa"/>
            <w:tcBorders>
              <w:left w:val="nil"/>
            </w:tcBorders>
            <w:vAlign w:val="center"/>
          </w:tcPr>
          <w:p w:rsidR="005A1ADF" w:rsidRPr="00292F45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4"/>
            <w:r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7E2348">
              <w:rPr>
                <w:rFonts w:ascii="Arial" w:hAnsi="Arial" w:cs="Arial"/>
                <w:lang w:val="fr-CH"/>
              </w:rPr>
            </w:r>
            <w:r w:rsidR="007E2348"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50"/>
            <w:r>
              <w:rPr>
                <w:rFonts w:ascii="Arial" w:hAnsi="Arial" w:cs="Arial"/>
                <w:lang w:val="fr-CH"/>
              </w:rPr>
              <w:t xml:space="preserve"> objectif atteint</w:t>
            </w:r>
          </w:p>
        </w:tc>
        <w:tc>
          <w:tcPr>
            <w:tcW w:w="5103" w:type="dxa"/>
            <w:vAlign w:val="center"/>
          </w:tcPr>
          <w:p w:rsidR="005A1ADF" w:rsidRPr="00292F45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5"/>
            <w:r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7E2348">
              <w:rPr>
                <w:rFonts w:ascii="Arial" w:hAnsi="Arial" w:cs="Arial"/>
                <w:lang w:val="fr-CH"/>
              </w:rPr>
            </w:r>
            <w:r w:rsidR="007E2348"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51"/>
            <w:r>
              <w:rPr>
                <w:rFonts w:ascii="Arial" w:hAnsi="Arial" w:cs="Arial"/>
                <w:lang w:val="fr-CH"/>
              </w:rPr>
              <w:t xml:space="preserve"> réflexion pour un nouveau PP avec point nodal</w:t>
            </w:r>
          </w:p>
        </w:tc>
        <w:tc>
          <w:tcPr>
            <w:tcW w:w="3177" w:type="dxa"/>
            <w:tcBorders>
              <w:right w:val="nil"/>
            </w:tcBorders>
            <w:vAlign w:val="center"/>
          </w:tcPr>
          <w:p w:rsidR="005A1ADF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6"/>
            <w:r>
              <w:rPr>
                <w:rFonts w:ascii="Arial" w:hAnsi="Arial" w:cs="Arial"/>
                <w:lang w:val="fr-CH"/>
              </w:rPr>
              <w:instrText xml:space="preserve"> FORMCHECKBOX </w:instrText>
            </w:r>
            <w:r w:rsidR="007E2348">
              <w:rPr>
                <w:rFonts w:ascii="Arial" w:hAnsi="Arial" w:cs="Arial"/>
                <w:lang w:val="fr-CH"/>
              </w:rPr>
            </w:r>
            <w:r w:rsidR="007E2348">
              <w:rPr>
                <w:rFonts w:ascii="Arial" w:hAnsi="Arial" w:cs="Arial"/>
                <w:lang w:val="fr-CH"/>
              </w:rPr>
              <w:fldChar w:fldCharType="separate"/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52"/>
            <w:r>
              <w:rPr>
                <w:rFonts w:ascii="Arial" w:hAnsi="Arial" w:cs="Arial"/>
                <w:lang w:val="fr-CH"/>
              </w:rPr>
              <w:t xml:space="preserve"> autre</w:t>
            </w:r>
          </w:p>
        </w:tc>
      </w:tr>
    </w:tbl>
    <w:p w:rsidR="005A1ADF" w:rsidRDefault="005A1ADF" w:rsidP="007C7726">
      <w:pPr>
        <w:spacing w:before="120" w:line="221" w:lineRule="exact"/>
        <w:rPr>
          <w:rFonts w:ascii="Arial" w:hAnsi="Arial" w:cs="Arial"/>
          <w:b/>
          <w:bCs w:val="0"/>
          <w:sz w:val="17"/>
          <w:szCs w:val="17"/>
          <w:lang w:val="fr-CH"/>
        </w:rPr>
      </w:pPr>
    </w:p>
    <w:p w:rsidR="005A1ADF" w:rsidRDefault="005A1ADF" w:rsidP="007C7726">
      <w:pPr>
        <w:spacing w:before="120" w:line="221" w:lineRule="exact"/>
        <w:rPr>
          <w:rFonts w:ascii="Arial" w:hAnsi="Arial" w:cs="Arial"/>
          <w:b/>
          <w:bCs w:val="0"/>
          <w:sz w:val="17"/>
          <w:szCs w:val="17"/>
          <w:lang w:val="fr-CH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4"/>
        <w:gridCol w:w="2083"/>
        <w:gridCol w:w="2062"/>
        <w:gridCol w:w="4253"/>
      </w:tblGrid>
      <w:tr w:rsidR="005A1ADF" w:rsidRPr="005A1ADF" w:rsidTr="005B29AC">
        <w:trPr>
          <w:trHeight w:val="358"/>
        </w:trPr>
        <w:tc>
          <w:tcPr>
            <w:tcW w:w="1804" w:type="dxa"/>
            <w:tcBorders>
              <w:left w:val="nil"/>
            </w:tcBorders>
            <w:vAlign w:val="center"/>
          </w:tcPr>
          <w:p w:rsidR="005A1ADF" w:rsidRPr="0084777F" w:rsidRDefault="005A1ADF" w:rsidP="005A1AD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2083" w:type="dxa"/>
            <w:vAlign w:val="center"/>
          </w:tcPr>
          <w:p w:rsidR="005A1ADF" w:rsidRPr="006367C7" w:rsidRDefault="005A1ADF" w:rsidP="005A1ADF">
            <w:pPr>
              <w:rPr>
                <w:rFonts w:ascii="Arial" w:hAnsi="Arial" w:cs="Arial"/>
                <w:b/>
                <w:lang w:val="fr-CH"/>
              </w:rPr>
            </w:pPr>
            <w:r w:rsidRPr="006367C7">
              <w:rPr>
                <w:rFonts w:ascii="Arial" w:hAnsi="Arial" w:cs="Arial"/>
                <w:b/>
                <w:lang w:val="fr-CH"/>
              </w:rPr>
              <w:t>Nom/Prénom</w:t>
            </w:r>
          </w:p>
        </w:tc>
        <w:tc>
          <w:tcPr>
            <w:tcW w:w="2062" w:type="dxa"/>
            <w:vAlign w:val="center"/>
          </w:tcPr>
          <w:p w:rsidR="005A1ADF" w:rsidRPr="006367C7" w:rsidRDefault="005A1ADF" w:rsidP="005A1ADF">
            <w:pPr>
              <w:rPr>
                <w:rFonts w:ascii="Arial" w:hAnsi="Arial" w:cs="Arial"/>
                <w:b/>
                <w:lang w:val="fr-CH"/>
              </w:rPr>
            </w:pPr>
            <w:r w:rsidRPr="006367C7">
              <w:rPr>
                <w:rFonts w:ascii="Arial" w:hAnsi="Arial" w:cs="Arial"/>
                <w:b/>
                <w:lang w:val="fr-CH"/>
              </w:rPr>
              <w:t>Date</w:t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5A1ADF" w:rsidRPr="006367C7" w:rsidRDefault="005A1ADF" w:rsidP="005A1ADF">
            <w:pPr>
              <w:rPr>
                <w:rFonts w:ascii="Arial" w:hAnsi="Arial" w:cs="Arial"/>
                <w:b/>
                <w:lang w:val="fr-CH"/>
              </w:rPr>
            </w:pPr>
            <w:r w:rsidRPr="006367C7">
              <w:rPr>
                <w:rFonts w:ascii="Arial" w:hAnsi="Arial" w:cs="Arial"/>
                <w:b/>
                <w:lang w:val="fr-CH"/>
              </w:rPr>
              <w:t>Signature</w:t>
            </w:r>
          </w:p>
        </w:tc>
      </w:tr>
      <w:tr w:rsidR="005A1ADF" w:rsidRPr="005A1ADF" w:rsidTr="005B29AC">
        <w:trPr>
          <w:trHeight w:val="680"/>
        </w:trPr>
        <w:tc>
          <w:tcPr>
            <w:tcW w:w="1804" w:type="dxa"/>
            <w:tcBorders>
              <w:left w:val="nil"/>
            </w:tcBorders>
            <w:vAlign w:val="center"/>
          </w:tcPr>
          <w:p w:rsidR="005A1ADF" w:rsidRPr="0084777F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L’élève</w:t>
            </w:r>
          </w:p>
        </w:tc>
        <w:tc>
          <w:tcPr>
            <w:tcW w:w="2083" w:type="dxa"/>
            <w:vAlign w:val="center"/>
          </w:tcPr>
          <w:p w:rsidR="005A1ADF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53" w:name="Texte50"/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  <w:bookmarkEnd w:id="53"/>
          </w:p>
        </w:tc>
        <w:tc>
          <w:tcPr>
            <w:tcW w:w="2062" w:type="dxa"/>
            <w:vAlign w:val="center"/>
          </w:tcPr>
          <w:p w:rsidR="005A1ADF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5A1ADF" w:rsidRPr="0084777F" w:rsidRDefault="005A1ADF" w:rsidP="005A1ADF">
            <w:pPr>
              <w:rPr>
                <w:rFonts w:ascii="Arial" w:hAnsi="Arial" w:cs="Arial"/>
                <w:lang w:val="fr-CH"/>
              </w:rPr>
            </w:pPr>
          </w:p>
        </w:tc>
      </w:tr>
      <w:tr w:rsidR="005A1ADF" w:rsidRPr="005A1ADF" w:rsidTr="005B29AC">
        <w:trPr>
          <w:trHeight w:val="680"/>
        </w:trPr>
        <w:tc>
          <w:tcPr>
            <w:tcW w:w="1804" w:type="dxa"/>
            <w:tcBorders>
              <w:left w:val="nil"/>
            </w:tcBorders>
            <w:vAlign w:val="center"/>
          </w:tcPr>
          <w:p w:rsidR="005A1ADF" w:rsidRPr="0084777F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Maître-sse de classe</w:t>
            </w:r>
          </w:p>
        </w:tc>
        <w:tc>
          <w:tcPr>
            <w:tcW w:w="2083" w:type="dxa"/>
            <w:vAlign w:val="center"/>
          </w:tcPr>
          <w:p w:rsidR="005A1ADF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062" w:type="dxa"/>
            <w:vAlign w:val="center"/>
          </w:tcPr>
          <w:p w:rsidR="005A1ADF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5A1ADF" w:rsidRPr="0084777F" w:rsidRDefault="005A1ADF" w:rsidP="005A1ADF">
            <w:pPr>
              <w:rPr>
                <w:rFonts w:ascii="Arial" w:hAnsi="Arial" w:cs="Arial"/>
                <w:lang w:val="fr-CH"/>
              </w:rPr>
            </w:pPr>
          </w:p>
        </w:tc>
      </w:tr>
      <w:tr w:rsidR="005A1ADF" w:rsidRPr="005A1ADF" w:rsidTr="005B29AC">
        <w:trPr>
          <w:trHeight w:val="680"/>
        </w:trPr>
        <w:tc>
          <w:tcPr>
            <w:tcW w:w="1804" w:type="dxa"/>
            <w:tcBorders>
              <w:left w:val="nil"/>
            </w:tcBorders>
            <w:vAlign w:val="center"/>
          </w:tcPr>
          <w:p w:rsidR="005A1ADF" w:rsidRPr="0084777F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Maître-sse de classe</w:t>
            </w:r>
          </w:p>
        </w:tc>
        <w:tc>
          <w:tcPr>
            <w:tcW w:w="2083" w:type="dxa"/>
            <w:vAlign w:val="center"/>
          </w:tcPr>
          <w:p w:rsidR="005A1ADF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062" w:type="dxa"/>
            <w:vAlign w:val="center"/>
          </w:tcPr>
          <w:p w:rsidR="005A1ADF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5A1ADF" w:rsidRPr="0084777F" w:rsidRDefault="005A1ADF" w:rsidP="005A1ADF">
            <w:pPr>
              <w:rPr>
                <w:rFonts w:ascii="Arial" w:hAnsi="Arial" w:cs="Arial"/>
                <w:lang w:val="fr-CH"/>
              </w:rPr>
            </w:pPr>
          </w:p>
        </w:tc>
      </w:tr>
      <w:tr w:rsidR="005A1ADF" w:rsidRPr="005A1ADF" w:rsidTr="005B29AC">
        <w:trPr>
          <w:trHeight w:val="680"/>
        </w:trPr>
        <w:tc>
          <w:tcPr>
            <w:tcW w:w="1804" w:type="dxa"/>
            <w:tcBorders>
              <w:left w:val="nil"/>
            </w:tcBorders>
            <w:vAlign w:val="center"/>
          </w:tcPr>
          <w:p w:rsidR="005A1ADF" w:rsidRPr="0084777F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Réseau</w:t>
            </w:r>
          </w:p>
        </w:tc>
        <w:tc>
          <w:tcPr>
            <w:tcW w:w="2083" w:type="dxa"/>
            <w:vAlign w:val="center"/>
          </w:tcPr>
          <w:p w:rsidR="005A1ADF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062" w:type="dxa"/>
            <w:vAlign w:val="center"/>
          </w:tcPr>
          <w:p w:rsidR="005A1ADF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5A1ADF" w:rsidRPr="0084777F" w:rsidRDefault="005A1ADF" w:rsidP="005A1ADF">
            <w:pPr>
              <w:rPr>
                <w:rFonts w:ascii="Arial" w:hAnsi="Arial" w:cs="Arial"/>
                <w:lang w:val="fr-CH"/>
              </w:rPr>
            </w:pPr>
          </w:p>
        </w:tc>
      </w:tr>
      <w:tr w:rsidR="005A1ADF" w:rsidRPr="005A1ADF" w:rsidTr="005B29AC">
        <w:trPr>
          <w:trHeight w:val="680"/>
        </w:trPr>
        <w:tc>
          <w:tcPr>
            <w:tcW w:w="1804" w:type="dxa"/>
            <w:tcBorders>
              <w:left w:val="nil"/>
            </w:tcBorders>
            <w:vAlign w:val="center"/>
          </w:tcPr>
          <w:p w:rsidR="005A1ADF" w:rsidRPr="0084777F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Réseau</w:t>
            </w:r>
          </w:p>
        </w:tc>
        <w:tc>
          <w:tcPr>
            <w:tcW w:w="2083" w:type="dxa"/>
            <w:vAlign w:val="center"/>
          </w:tcPr>
          <w:p w:rsidR="005A1ADF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062" w:type="dxa"/>
            <w:vAlign w:val="center"/>
          </w:tcPr>
          <w:p w:rsidR="005A1ADF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5A1ADF" w:rsidRPr="0084777F" w:rsidRDefault="005A1ADF" w:rsidP="005A1ADF">
            <w:pPr>
              <w:rPr>
                <w:rFonts w:ascii="Arial" w:hAnsi="Arial" w:cs="Arial"/>
                <w:lang w:val="fr-CH"/>
              </w:rPr>
            </w:pPr>
          </w:p>
        </w:tc>
      </w:tr>
      <w:tr w:rsidR="005A1ADF" w:rsidRPr="0084777F" w:rsidTr="005B29AC">
        <w:trPr>
          <w:trHeight w:val="680"/>
        </w:trPr>
        <w:tc>
          <w:tcPr>
            <w:tcW w:w="1804" w:type="dxa"/>
            <w:tcBorders>
              <w:left w:val="nil"/>
            </w:tcBorders>
            <w:vAlign w:val="center"/>
          </w:tcPr>
          <w:p w:rsidR="005A1ADF" w:rsidRPr="0084777F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Réseau</w:t>
            </w:r>
          </w:p>
        </w:tc>
        <w:tc>
          <w:tcPr>
            <w:tcW w:w="2083" w:type="dxa"/>
            <w:vAlign w:val="center"/>
          </w:tcPr>
          <w:p w:rsidR="005A1ADF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062" w:type="dxa"/>
            <w:vAlign w:val="center"/>
          </w:tcPr>
          <w:p w:rsidR="005A1ADF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5A1ADF" w:rsidRPr="0084777F" w:rsidRDefault="005A1ADF" w:rsidP="005A1ADF">
            <w:pPr>
              <w:rPr>
                <w:rFonts w:ascii="Arial" w:hAnsi="Arial" w:cs="Arial"/>
                <w:lang w:val="fr-CH"/>
              </w:rPr>
            </w:pPr>
          </w:p>
        </w:tc>
      </w:tr>
      <w:tr w:rsidR="005A1ADF" w:rsidRPr="004F6E8D" w:rsidTr="005B29AC">
        <w:trPr>
          <w:trHeight w:val="680"/>
        </w:trPr>
        <w:tc>
          <w:tcPr>
            <w:tcW w:w="1804" w:type="dxa"/>
            <w:tcBorders>
              <w:left w:val="nil"/>
            </w:tcBorders>
            <w:vAlign w:val="center"/>
          </w:tcPr>
          <w:p w:rsidR="005A1ADF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Le-la représentant-e légale-e</w:t>
            </w:r>
          </w:p>
        </w:tc>
        <w:tc>
          <w:tcPr>
            <w:tcW w:w="2083" w:type="dxa"/>
            <w:vAlign w:val="center"/>
          </w:tcPr>
          <w:p w:rsidR="005A1ADF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062" w:type="dxa"/>
            <w:vAlign w:val="center"/>
          </w:tcPr>
          <w:p w:rsidR="005A1ADF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5A1ADF" w:rsidRPr="0084777F" w:rsidRDefault="005A1ADF" w:rsidP="005A1ADF">
            <w:pPr>
              <w:rPr>
                <w:rFonts w:ascii="Arial" w:hAnsi="Arial" w:cs="Arial"/>
                <w:lang w:val="fr-CH"/>
              </w:rPr>
            </w:pPr>
          </w:p>
        </w:tc>
      </w:tr>
      <w:tr w:rsidR="005A1ADF" w:rsidRPr="004F6E8D" w:rsidTr="005B29AC">
        <w:trPr>
          <w:trHeight w:val="680"/>
        </w:trPr>
        <w:tc>
          <w:tcPr>
            <w:tcW w:w="1804" w:type="dxa"/>
            <w:tcBorders>
              <w:left w:val="nil"/>
            </w:tcBorders>
            <w:vAlign w:val="center"/>
          </w:tcPr>
          <w:p w:rsidR="005A1ADF" w:rsidRDefault="005A1ADF" w:rsidP="005A1ADF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Le-la représentant-e légale-e</w:t>
            </w:r>
          </w:p>
        </w:tc>
        <w:tc>
          <w:tcPr>
            <w:tcW w:w="2083" w:type="dxa"/>
            <w:vAlign w:val="center"/>
          </w:tcPr>
          <w:p w:rsidR="005A1ADF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062" w:type="dxa"/>
            <w:vAlign w:val="center"/>
          </w:tcPr>
          <w:p w:rsidR="005A1ADF" w:rsidRPr="005B29AC" w:rsidRDefault="005A1ADF" w:rsidP="005A1ADF">
            <w:pPr>
              <w:rPr>
                <w:rFonts w:ascii="Arial" w:hAnsi="Arial" w:cs="Arial"/>
                <w:lang w:val="fr-CH"/>
              </w:rPr>
            </w:pPr>
            <w:r w:rsidRPr="005B29AC">
              <w:rPr>
                <w:rFonts w:ascii="Arial" w:hAnsi="Arial" w:cs="Arial"/>
                <w:lang w:val="fr-CH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5B29AC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B29AC">
              <w:rPr>
                <w:rFonts w:ascii="Arial" w:hAnsi="Arial" w:cs="Arial"/>
                <w:lang w:val="fr-CH"/>
              </w:rPr>
            </w:r>
            <w:r w:rsidRPr="005B29AC">
              <w:rPr>
                <w:rFonts w:ascii="Arial" w:hAnsi="Arial" w:cs="Arial"/>
                <w:lang w:val="fr-CH"/>
              </w:rPr>
              <w:fldChar w:fldCharType="separate"/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noProof/>
                <w:lang w:val="fr-CH"/>
              </w:rPr>
              <w:t> </w:t>
            </w:r>
            <w:r w:rsidRPr="005B29AC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5A1ADF" w:rsidRPr="0084777F" w:rsidRDefault="005A1ADF" w:rsidP="005A1ADF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5A1ADF" w:rsidRPr="00D1677A" w:rsidRDefault="005A1ADF" w:rsidP="007C7726">
      <w:pPr>
        <w:spacing w:before="120" w:line="221" w:lineRule="exact"/>
        <w:rPr>
          <w:rFonts w:ascii="Arial" w:hAnsi="Arial" w:cs="Arial"/>
          <w:b/>
          <w:bCs w:val="0"/>
          <w:sz w:val="17"/>
          <w:szCs w:val="17"/>
          <w:lang w:val="fr-CH"/>
        </w:rPr>
      </w:pPr>
    </w:p>
    <w:sectPr w:rsidR="005A1ADF" w:rsidRPr="00D1677A" w:rsidSect="003E17CB">
      <w:headerReference w:type="default" r:id="rId12"/>
      <w:pgSz w:w="11906" w:h="16838"/>
      <w:pgMar w:top="1134" w:right="567" w:bottom="851" w:left="136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ADF" w:rsidRDefault="005A1ADF" w:rsidP="00F91D37">
      <w:pPr>
        <w:spacing w:line="240" w:lineRule="auto"/>
      </w:pPr>
      <w:r>
        <w:separator/>
      </w:r>
    </w:p>
  </w:endnote>
  <w:endnote w:type="continuationSeparator" w:id="0">
    <w:p w:rsidR="005A1ADF" w:rsidRDefault="005A1ADF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ADF" w:rsidRPr="00544142" w:rsidRDefault="005A1ADF" w:rsidP="009806FA">
    <w:pPr>
      <w:tabs>
        <w:tab w:val="right" w:pos="14742"/>
      </w:tabs>
      <w:spacing w:line="174" w:lineRule="exact"/>
      <w:ind w:left="20"/>
      <w:rPr>
        <w:color w:val="231F20"/>
        <w:sz w:val="13"/>
        <w:lang w:val="fr-FR"/>
      </w:rPr>
    </w:pPr>
    <w:r>
      <w:rPr>
        <w:color w:val="231F20"/>
        <w:sz w:val="13"/>
        <w:lang w:val="fr-FR"/>
      </w:rPr>
      <w:t>Projet pédagogique</w:t>
    </w:r>
    <w:r>
      <w:rPr>
        <w:color w:val="231F20"/>
        <w:sz w:val="13"/>
        <w:lang w:val="fr-FR"/>
      </w:rPr>
      <w:tab/>
    </w:r>
    <w:r w:rsidRPr="009806FA">
      <w:rPr>
        <w:color w:val="231F20"/>
        <w:sz w:val="13"/>
        <w:lang w:val="fr-FR"/>
      </w:rPr>
      <w:t xml:space="preserve">Page </w:t>
    </w:r>
    <w:r w:rsidRPr="009806FA">
      <w:rPr>
        <w:b/>
        <w:bCs w:val="0"/>
        <w:color w:val="231F20"/>
        <w:sz w:val="13"/>
        <w:lang w:val="fr-FR"/>
      </w:rPr>
      <w:fldChar w:fldCharType="begin"/>
    </w:r>
    <w:r w:rsidRPr="009806FA">
      <w:rPr>
        <w:b/>
        <w:bCs w:val="0"/>
        <w:color w:val="231F20"/>
        <w:sz w:val="13"/>
        <w:lang w:val="fr-FR"/>
      </w:rPr>
      <w:instrText>PAGE  \* Arabic  \* MERGEFORMAT</w:instrText>
    </w:r>
    <w:r w:rsidRPr="009806FA">
      <w:rPr>
        <w:b/>
        <w:bCs w:val="0"/>
        <w:color w:val="231F20"/>
        <w:sz w:val="13"/>
        <w:lang w:val="fr-FR"/>
      </w:rPr>
      <w:fldChar w:fldCharType="separate"/>
    </w:r>
    <w:r w:rsidR="007E2348">
      <w:rPr>
        <w:b/>
        <w:bCs w:val="0"/>
        <w:noProof/>
        <w:color w:val="231F20"/>
        <w:sz w:val="13"/>
        <w:lang w:val="fr-FR"/>
      </w:rPr>
      <w:t>2</w:t>
    </w:r>
    <w:r w:rsidRPr="009806FA">
      <w:rPr>
        <w:b/>
        <w:bCs w:val="0"/>
        <w:color w:val="231F20"/>
        <w:sz w:val="13"/>
        <w:lang w:val="fr-FR"/>
      </w:rPr>
      <w:fldChar w:fldCharType="end"/>
    </w:r>
    <w:r w:rsidRPr="009806FA">
      <w:rPr>
        <w:color w:val="231F20"/>
        <w:sz w:val="13"/>
        <w:lang w:val="fr-FR"/>
      </w:rPr>
      <w:t xml:space="preserve"> sur </w:t>
    </w:r>
    <w:r w:rsidRPr="009806FA">
      <w:rPr>
        <w:b/>
        <w:bCs w:val="0"/>
        <w:color w:val="231F20"/>
        <w:sz w:val="13"/>
        <w:lang w:val="fr-FR"/>
      </w:rPr>
      <w:fldChar w:fldCharType="begin"/>
    </w:r>
    <w:r w:rsidRPr="009806FA">
      <w:rPr>
        <w:b/>
        <w:bCs w:val="0"/>
        <w:color w:val="231F20"/>
        <w:sz w:val="13"/>
        <w:lang w:val="fr-FR"/>
      </w:rPr>
      <w:instrText>NUMPAGES  \* Arabic  \* MERGEFORMAT</w:instrText>
    </w:r>
    <w:r w:rsidRPr="009806FA">
      <w:rPr>
        <w:b/>
        <w:bCs w:val="0"/>
        <w:color w:val="231F20"/>
        <w:sz w:val="13"/>
        <w:lang w:val="fr-FR"/>
      </w:rPr>
      <w:fldChar w:fldCharType="separate"/>
    </w:r>
    <w:r w:rsidR="007E2348">
      <w:rPr>
        <w:b/>
        <w:bCs w:val="0"/>
        <w:noProof/>
        <w:color w:val="231F20"/>
        <w:sz w:val="13"/>
        <w:lang w:val="fr-FR"/>
      </w:rPr>
      <w:t>3</w:t>
    </w:r>
    <w:r w:rsidRPr="009806FA">
      <w:rPr>
        <w:b/>
        <w:bCs w:val="0"/>
        <w:color w:val="231F20"/>
        <w:sz w:val="13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1EB" w:rsidRDefault="009501EB">
    <w:pPr>
      <w:pStyle w:val="Fuzeile"/>
    </w:pPr>
    <w:r>
      <w:rPr>
        <w:color w:val="231F20"/>
        <w:lang w:val="fr-FR"/>
      </w:rPr>
      <w:t>Projet pédagogique</w:t>
    </w:r>
    <w:r>
      <w:rPr>
        <w:color w:val="231F20"/>
        <w:lang w:val="fr-FR"/>
      </w:rPr>
      <w:tab/>
    </w:r>
    <w:r>
      <w:rPr>
        <w:color w:val="231F20"/>
        <w:lang w:val="fr-FR"/>
      </w:rPr>
      <w:tab/>
    </w:r>
    <w:r>
      <w:rPr>
        <w:color w:val="231F20"/>
        <w:lang w:val="fr-FR"/>
      </w:rPr>
      <w:tab/>
    </w:r>
    <w:r>
      <w:rPr>
        <w:color w:val="231F20"/>
        <w:lang w:val="fr-FR"/>
      </w:rPr>
      <w:tab/>
    </w:r>
    <w:r w:rsidRPr="009501EB">
      <w:rPr>
        <w:color w:val="231F20"/>
        <w:lang w:val="fr-FR"/>
      </w:rPr>
      <w:t xml:space="preserve">Page </w:t>
    </w:r>
    <w:r w:rsidRPr="009501EB">
      <w:rPr>
        <w:b/>
        <w:bCs w:val="0"/>
        <w:color w:val="231F20"/>
        <w:lang w:val="fr-FR"/>
      </w:rPr>
      <w:fldChar w:fldCharType="begin"/>
    </w:r>
    <w:r w:rsidRPr="009501EB">
      <w:rPr>
        <w:b/>
        <w:bCs w:val="0"/>
        <w:color w:val="231F20"/>
        <w:lang w:val="fr-FR"/>
      </w:rPr>
      <w:instrText>PAGE  \* Arabic  \* MERGEFORMAT</w:instrText>
    </w:r>
    <w:r w:rsidRPr="009501EB">
      <w:rPr>
        <w:b/>
        <w:bCs w:val="0"/>
        <w:color w:val="231F20"/>
        <w:lang w:val="fr-FR"/>
      </w:rPr>
      <w:fldChar w:fldCharType="separate"/>
    </w:r>
    <w:r w:rsidR="007E2348">
      <w:rPr>
        <w:b/>
        <w:bCs w:val="0"/>
        <w:noProof/>
        <w:color w:val="231F20"/>
        <w:lang w:val="fr-FR"/>
      </w:rPr>
      <w:t>1</w:t>
    </w:r>
    <w:r w:rsidRPr="009501EB">
      <w:rPr>
        <w:b/>
        <w:bCs w:val="0"/>
        <w:color w:val="231F20"/>
        <w:lang w:val="fr-FR"/>
      </w:rPr>
      <w:fldChar w:fldCharType="end"/>
    </w:r>
    <w:r w:rsidRPr="009501EB">
      <w:rPr>
        <w:color w:val="231F20"/>
        <w:lang w:val="fr-FR"/>
      </w:rPr>
      <w:t xml:space="preserve"> sur </w:t>
    </w:r>
    <w:r w:rsidRPr="009501EB">
      <w:rPr>
        <w:b/>
        <w:bCs w:val="0"/>
        <w:color w:val="231F20"/>
        <w:lang w:val="fr-FR"/>
      </w:rPr>
      <w:fldChar w:fldCharType="begin"/>
    </w:r>
    <w:r w:rsidRPr="009501EB">
      <w:rPr>
        <w:b/>
        <w:bCs w:val="0"/>
        <w:color w:val="231F20"/>
        <w:lang w:val="fr-FR"/>
      </w:rPr>
      <w:instrText>NUMPAGES  \* Arabic  \* MERGEFORMAT</w:instrText>
    </w:r>
    <w:r w:rsidRPr="009501EB">
      <w:rPr>
        <w:b/>
        <w:bCs w:val="0"/>
        <w:color w:val="231F20"/>
        <w:lang w:val="fr-FR"/>
      </w:rPr>
      <w:fldChar w:fldCharType="separate"/>
    </w:r>
    <w:r w:rsidR="007E2348">
      <w:rPr>
        <w:b/>
        <w:bCs w:val="0"/>
        <w:noProof/>
        <w:color w:val="231F20"/>
        <w:lang w:val="fr-FR"/>
      </w:rPr>
      <w:t>3</w:t>
    </w:r>
    <w:r w:rsidRPr="009501EB">
      <w:rPr>
        <w:b/>
        <w:bCs w:val="0"/>
        <w:color w:val="231F2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ADF" w:rsidRDefault="005A1ADF" w:rsidP="00F91D37">
      <w:pPr>
        <w:spacing w:line="240" w:lineRule="auto"/>
      </w:pPr>
    </w:p>
    <w:p w:rsidR="005A1ADF" w:rsidRDefault="005A1ADF" w:rsidP="00F91D37">
      <w:pPr>
        <w:spacing w:line="240" w:lineRule="auto"/>
      </w:pPr>
    </w:p>
  </w:footnote>
  <w:footnote w:type="continuationSeparator" w:id="0">
    <w:p w:rsidR="005A1ADF" w:rsidRDefault="005A1ADF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9AC" w:rsidRPr="00C034B4" w:rsidRDefault="005B29AC" w:rsidP="00E675BA">
    <w:pPr>
      <w:pStyle w:val="Kopfzeile"/>
    </w:pPr>
    <w:r>
      <w:rPr>
        <w:sz w:val="44"/>
        <w:szCs w:val="44"/>
      </w:rPr>
      <w:drawing>
        <wp:anchor distT="0" distB="0" distL="114300" distR="114300" simplePos="0" relativeHeight="251660288" behindDoc="1" locked="0" layoutInCell="1" allowOverlap="1" wp14:anchorId="6EA590AA" wp14:editId="60ABBE6B">
          <wp:simplePos x="0" y="0"/>
          <wp:positionH relativeFrom="page">
            <wp:align>left</wp:align>
          </wp:positionH>
          <wp:positionV relativeFrom="paragraph">
            <wp:posOffset>-304800</wp:posOffset>
          </wp:positionV>
          <wp:extent cx="1939608" cy="1127760"/>
          <wp:effectExtent l="0" t="0" r="381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nton_Ber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608" cy="1127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1ADF" w:rsidRDefault="005A1ADF" w:rsidP="005B29AC">
    <w:pPr>
      <w:pStyle w:val="Kopfzeile"/>
      <w:tabs>
        <w:tab w:val="clear" w:pos="510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ADF" w:rsidRPr="005A1ADF" w:rsidRDefault="005B29AC" w:rsidP="007C7726">
    <w:pPr>
      <w:pStyle w:val="Kopfzeile"/>
      <w:jc w:val="center"/>
    </w:pPr>
    <w:r>
      <w:rPr>
        <w:sz w:val="44"/>
        <w:szCs w:val="4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-305435</wp:posOffset>
          </wp:positionV>
          <wp:extent cx="1939608" cy="1127760"/>
          <wp:effectExtent l="0" t="0" r="381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nton_Ber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608" cy="1127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1ADF" w:rsidRPr="005A1ADF">
      <w:rPr>
        <w:sz w:val="44"/>
        <w:szCs w:val="44"/>
      </w:rPr>
      <w:t>Projet Pédagogique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9AC" w:rsidRPr="00C034B4" w:rsidRDefault="005B29AC" w:rsidP="00E675BA">
    <w:pPr>
      <w:pStyle w:val="Kopfzeile"/>
    </w:pPr>
    <w:r>
      <w:rPr>
        <w:sz w:val="44"/>
        <w:szCs w:val="44"/>
      </w:rPr>
      <w:drawing>
        <wp:anchor distT="0" distB="0" distL="114300" distR="114300" simplePos="0" relativeHeight="251662336" behindDoc="1" locked="0" layoutInCell="1" allowOverlap="1" wp14:anchorId="7B20EBE8" wp14:editId="39072D86">
          <wp:simplePos x="0" y="0"/>
          <wp:positionH relativeFrom="page">
            <wp:align>left</wp:align>
          </wp:positionH>
          <wp:positionV relativeFrom="paragraph">
            <wp:posOffset>-304800</wp:posOffset>
          </wp:positionV>
          <wp:extent cx="1939608" cy="1127760"/>
          <wp:effectExtent l="0" t="0" r="381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nton_Ber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608" cy="1127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B29AC" w:rsidRPr="005B29AC" w:rsidRDefault="005B29AC" w:rsidP="005B29AC">
    <w:pPr>
      <w:pStyle w:val="Kopfzeile"/>
      <w:tabs>
        <w:tab w:val="clear" w:pos="5100"/>
      </w:tabs>
      <w:jc w:val="center"/>
      <w:rPr>
        <w:rFonts w:ascii="Arial" w:hAnsi="Arial" w:cs="Arial"/>
        <w:sz w:val="44"/>
        <w:szCs w:val="44"/>
      </w:rPr>
    </w:pPr>
    <w:r w:rsidRPr="005B29AC">
      <w:rPr>
        <w:rFonts w:ascii="Arial" w:hAnsi="Arial" w:cs="Arial"/>
        <w:sz w:val="44"/>
        <w:szCs w:val="44"/>
      </w:rPr>
      <w:t>Bilan du Projet Pédagogique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5XXm4IRYYA1QDTUx2AepQF83pYyIqOIzkRaQp1WloZ2TCJUU+2mRniiLaQ5HR6x98J4IRdBycLAstQXE1noNdQ==" w:salt="GLHr4dAH607eKJx/KU/TbQ==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42"/>
    <w:rsid w:val="00002978"/>
    <w:rsid w:val="0001010F"/>
    <w:rsid w:val="000116E1"/>
    <w:rsid w:val="000118C1"/>
    <w:rsid w:val="00013378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3678"/>
    <w:rsid w:val="001C42E4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042A6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3B6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5531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4FCF"/>
    <w:rsid w:val="003E0D7F"/>
    <w:rsid w:val="003E17CB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53FCB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4142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589B"/>
    <w:rsid w:val="00587481"/>
    <w:rsid w:val="00591832"/>
    <w:rsid w:val="00592632"/>
    <w:rsid w:val="00592841"/>
    <w:rsid w:val="005943C6"/>
    <w:rsid w:val="00596EEB"/>
    <w:rsid w:val="00597339"/>
    <w:rsid w:val="005A1ADF"/>
    <w:rsid w:val="005A7EB9"/>
    <w:rsid w:val="005B29AC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1C3C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C7726"/>
    <w:rsid w:val="007D06C7"/>
    <w:rsid w:val="007D6F53"/>
    <w:rsid w:val="007E0460"/>
    <w:rsid w:val="007E2348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4814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1FDF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26A7"/>
    <w:rsid w:val="00913373"/>
    <w:rsid w:val="00915303"/>
    <w:rsid w:val="0092680C"/>
    <w:rsid w:val="0092687A"/>
    <w:rsid w:val="009344CF"/>
    <w:rsid w:val="00935A5B"/>
    <w:rsid w:val="0093619F"/>
    <w:rsid w:val="009427E5"/>
    <w:rsid w:val="009454B7"/>
    <w:rsid w:val="009501EB"/>
    <w:rsid w:val="00955032"/>
    <w:rsid w:val="009568A7"/>
    <w:rsid w:val="009613D8"/>
    <w:rsid w:val="00961618"/>
    <w:rsid w:val="009633B2"/>
    <w:rsid w:val="00971F77"/>
    <w:rsid w:val="0097384E"/>
    <w:rsid w:val="00974275"/>
    <w:rsid w:val="009746FC"/>
    <w:rsid w:val="0098029F"/>
    <w:rsid w:val="009804FC"/>
    <w:rsid w:val="009806FA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150F6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268"/>
    <w:rsid w:val="00B803E7"/>
    <w:rsid w:val="00B82098"/>
    <w:rsid w:val="00B82E14"/>
    <w:rsid w:val="00B97F73"/>
    <w:rsid w:val="00BA0356"/>
    <w:rsid w:val="00BA4DDE"/>
    <w:rsid w:val="00BA6391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E3C6C"/>
    <w:rsid w:val="00BF1BFF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6DE5"/>
    <w:rsid w:val="00D07417"/>
    <w:rsid w:val="00D10386"/>
    <w:rsid w:val="00D15439"/>
    <w:rsid w:val="00D156FC"/>
    <w:rsid w:val="00D1677A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0ABA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550C3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3C85"/>
    <w:rsid w:val="00EC6A5B"/>
    <w:rsid w:val="00EC6D59"/>
    <w:rsid w:val="00EC6EC9"/>
    <w:rsid w:val="00ED240B"/>
    <w:rsid w:val="00ED423C"/>
    <w:rsid w:val="00ED60E9"/>
    <w:rsid w:val="00EE0BC4"/>
    <w:rsid w:val="00EE4CC5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41DA9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5:chartTrackingRefBased/>
  <w15:docId w15:val="{356AC311-869E-41B2-8148-30AEB0DC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99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3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2E3EA8E9-2711-4A8F-8B74-B7F43E43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2741</Characters>
  <Application>Microsoft Office Word</Application>
  <DocSecurity>4</DocSecurity>
  <Lines>456</Lines>
  <Paragraphs>269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Allmen Cindy, BKD-AKVB-EOF</dc:creator>
  <cp:keywords/>
  <dc:description/>
  <cp:lastModifiedBy>Dürst Ulrich, BKD-AKVB-FBS</cp:lastModifiedBy>
  <cp:revision>2</cp:revision>
  <cp:lastPrinted>2019-09-11T20:00:00Z</cp:lastPrinted>
  <dcterms:created xsi:type="dcterms:W3CDTF">2022-09-21T16:58:00Z</dcterms:created>
  <dcterms:modified xsi:type="dcterms:W3CDTF">2022-09-21T16:58:00Z</dcterms:modified>
</cp:coreProperties>
</file>