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49" w:rsidRDefault="00691B49"/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36"/>
        <w:gridCol w:w="236"/>
        <w:gridCol w:w="1206"/>
        <w:gridCol w:w="3969"/>
      </w:tblGrid>
      <w:tr w:rsidR="00691B49" w:rsidRPr="00691B49" w:rsidTr="00DD044B">
        <w:trPr>
          <w:trHeight w:val="479"/>
        </w:trPr>
        <w:tc>
          <w:tcPr>
            <w:tcW w:w="1271" w:type="dxa"/>
            <w:vAlign w:val="center"/>
          </w:tcPr>
          <w:p w:rsidR="00691B49" w:rsidRPr="00691B49" w:rsidRDefault="00691B49" w:rsidP="00691B49">
            <w:pPr>
              <w:spacing w:line="240" w:lineRule="auto"/>
              <w:rPr>
                <w:sz w:val="17"/>
                <w:szCs w:val="17"/>
              </w:rPr>
            </w:pPr>
            <w:r w:rsidRPr="00691B49">
              <w:rPr>
                <w:sz w:val="17"/>
                <w:szCs w:val="17"/>
              </w:rPr>
              <w:t>Name:</w:t>
            </w:r>
          </w:p>
        </w:tc>
        <w:tc>
          <w:tcPr>
            <w:tcW w:w="3236" w:type="dxa"/>
            <w:shd w:val="clear" w:color="auto" w:fill="DBE5F1"/>
            <w:vAlign w:val="center"/>
          </w:tcPr>
          <w:p w:rsidR="00691B49" w:rsidRPr="00691B49" w:rsidRDefault="00691B49" w:rsidP="00691B49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bookmarkStart w:id="1" w:name="_GoBack"/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bookmarkEnd w:id="1"/>
            <w:r>
              <w:rPr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:rsidR="00691B49" w:rsidRPr="00691B49" w:rsidRDefault="00691B49" w:rsidP="00691B49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06" w:type="dxa"/>
            <w:vAlign w:val="center"/>
          </w:tcPr>
          <w:p w:rsidR="00691B49" w:rsidRPr="00691B49" w:rsidRDefault="00691B49" w:rsidP="00691B49">
            <w:pPr>
              <w:spacing w:line="240" w:lineRule="auto"/>
              <w:rPr>
                <w:sz w:val="17"/>
                <w:szCs w:val="17"/>
              </w:rPr>
            </w:pPr>
            <w:r w:rsidRPr="00691B49">
              <w:rPr>
                <w:sz w:val="17"/>
                <w:szCs w:val="17"/>
              </w:rPr>
              <w:t>Vorname: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691B49" w:rsidRPr="00691B49" w:rsidRDefault="00691B49" w:rsidP="00691B49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" w:name="Texte26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2"/>
          </w:p>
        </w:tc>
      </w:tr>
      <w:tr w:rsidR="00691B49" w:rsidRPr="00691B49" w:rsidTr="00DD044B">
        <w:trPr>
          <w:trHeight w:val="479"/>
        </w:trPr>
        <w:tc>
          <w:tcPr>
            <w:tcW w:w="1271" w:type="dxa"/>
            <w:vAlign w:val="center"/>
          </w:tcPr>
          <w:p w:rsidR="00691B49" w:rsidRPr="00691B49" w:rsidRDefault="00691B49" w:rsidP="00691B49">
            <w:pPr>
              <w:spacing w:line="240" w:lineRule="auto"/>
              <w:rPr>
                <w:sz w:val="17"/>
                <w:szCs w:val="17"/>
              </w:rPr>
            </w:pPr>
            <w:r w:rsidRPr="00691B49">
              <w:rPr>
                <w:sz w:val="17"/>
                <w:szCs w:val="17"/>
              </w:rPr>
              <w:t>Geburtsdatum:</w:t>
            </w:r>
          </w:p>
        </w:tc>
        <w:tc>
          <w:tcPr>
            <w:tcW w:w="3236" w:type="dxa"/>
            <w:shd w:val="clear" w:color="auto" w:fill="DBE5F1"/>
            <w:vAlign w:val="center"/>
          </w:tcPr>
          <w:p w:rsidR="00691B49" w:rsidRPr="00691B49" w:rsidRDefault="00691B49" w:rsidP="00691B49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" w:name="Texte27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36" w:type="dxa"/>
            <w:vAlign w:val="center"/>
          </w:tcPr>
          <w:p w:rsidR="00691B49" w:rsidRPr="00691B49" w:rsidRDefault="00691B49" w:rsidP="00691B49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06" w:type="dxa"/>
            <w:vAlign w:val="center"/>
          </w:tcPr>
          <w:p w:rsidR="00691B49" w:rsidRPr="00691B49" w:rsidRDefault="00691B49" w:rsidP="00691B49">
            <w:pPr>
              <w:spacing w:line="240" w:lineRule="auto"/>
              <w:rPr>
                <w:sz w:val="17"/>
                <w:szCs w:val="17"/>
              </w:rPr>
            </w:pPr>
            <w:r w:rsidRPr="00691B49">
              <w:rPr>
                <w:sz w:val="17"/>
                <w:szCs w:val="17"/>
              </w:rPr>
              <w:t>Schuljahr: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691B49" w:rsidRPr="00691B49" w:rsidRDefault="00691B49" w:rsidP="00691B49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" w:name="Texte28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4"/>
          </w:p>
        </w:tc>
      </w:tr>
      <w:tr w:rsidR="00691B49" w:rsidRPr="00691B49" w:rsidTr="00DD044B">
        <w:trPr>
          <w:trHeight w:val="479"/>
        </w:trPr>
        <w:tc>
          <w:tcPr>
            <w:tcW w:w="1271" w:type="dxa"/>
            <w:vAlign w:val="center"/>
          </w:tcPr>
          <w:p w:rsidR="00691B49" w:rsidRPr="00691B49" w:rsidRDefault="00691B49" w:rsidP="00691B49">
            <w:pPr>
              <w:spacing w:line="240" w:lineRule="auto"/>
              <w:rPr>
                <w:sz w:val="17"/>
                <w:szCs w:val="17"/>
              </w:rPr>
            </w:pPr>
            <w:r w:rsidRPr="00691B49">
              <w:rPr>
                <w:sz w:val="17"/>
                <w:szCs w:val="17"/>
              </w:rPr>
              <w:t>Ausgefüllt von:</w:t>
            </w:r>
          </w:p>
        </w:tc>
        <w:tc>
          <w:tcPr>
            <w:tcW w:w="8647" w:type="dxa"/>
            <w:gridSpan w:val="4"/>
            <w:shd w:val="clear" w:color="auto" w:fill="DBE5F1"/>
            <w:vAlign w:val="center"/>
          </w:tcPr>
          <w:p w:rsidR="00691B49" w:rsidRPr="00691B49" w:rsidRDefault="00691B49" w:rsidP="00691B49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" w:name="Texte29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5"/>
          </w:p>
        </w:tc>
      </w:tr>
    </w:tbl>
    <w:p w:rsidR="00544142" w:rsidRDefault="00544142" w:rsidP="00E550C3"/>
    <w:p w:rsidR="00544142" w:rsidRDefault="00544142" w:rsidP="00E550C3"/>
    <w:p w:rsidR="00544142" w:rsidRPr="00FC0852" w:rsidRDefault="00691B49" w:rsidP="00E550C3">
      <w:pPr>
        <w:pBdr>
          <w:bottom w:val="single" w:sz="12" w:space="1" w:color="auto"/>
        </w:pBdr>
        <w:rPr>
          <w:noProof/>
          <w:lang w:eastAsia="fr-CH"/>
        </w:rPr>
      </w:pPr>
      <w:r w:rsidRPr="00691B49">
        <w:rPr>
          <w:color w:val="231F20"/>
          <w:spacing w:val="-2"/>
          <w:sz w:val="44"/>
        </w:rPr>
        <w:t>Förderplanung</w:t>
      </w:r>
      <w:r w:rsidRPr="00691B49">
        <w:rPr>
          <w:color w:val="231F20"/>
          <w:spacing w:val="-25"/>
          <w:sz w:val="44"/>
        </w:rPr>
        <w:t xml:space="preserve"> </w:t>
      </w:r>
      <w:r w:rsidRPr="00691B49">
        <w:rPr>
          <w:color w:val="231F20"/>
          <w:spacing w:val="-2"/>
          <w:sz w:val="44"/>
        </w:rPr>
        <w:t>und</w:t>
      </w:r>
      <w:r w:rsidRPr="00691B49">
        <w:rPr>
          <w:color w:val="231F20"/>
          <w:spacing w:val="-24"/>
          <w:sz w:val="44"/>
        </w:rPr>
        <w:t xml:space="preserve"> </w:t>
      </w:r>
      <w:r w:rsidRPr="00691B49">
        <w:rPr>
          <w:color w:val="231F20"/>
          <w:spacing w:val="-4"/>
          <w:sz w:val="44"/>
        </w:rPr>
        <w:t>Bildungsplan</w:t>
      </w:r>
      <w:r w:rsidR="00544142" w:rsidRPr="00FC0852">
        <w:rPr>
          <w:noProof/>
          <w:lang w:eastAsia="fr-CH"/>
        </w:rPr>
        <w:t xml:space="preserve"> </w:t>
      </w:r>
    </w:p>
    <w:p w:rsidR="00544142" w:rsidRPr="00FC0852" w:rsidRDefault="00544142" w:rsidP="00E550C3">
      <w:pPr>
        <w:rPr>
          <w:noProof/>
          <w:lang w:eastAsia="fr-CH"/>
        </w:rPr>
      </w:pPr>
    </w:p>
    <w:p w:rsidR="00544142" w:rsidRPr="00FC0852" w:rsidRDefault="00544142" w:rsidP="00544142">
      <w:pPr>
        <w:spacing w:line="327" w:lineRule="exact"/>
        <w:ind w:left="142"/>
        <w:rPr>
          <w:rFonts w:ascii="Arial" w:hAnsi="Arial" w:cs="Arial"/>
          <w:bCs w:val="0"/>
          <w:color w:val="231F20"/>
          <w:sz w:val="26"/>
        </w:rPr>
      </w:pPr>
      <w:r w:rsidRPr="00FC0852">
        <w:rPr>
          <w:rFonts w:ascii="Arial" w:hAnsi="Arial" w:cs="Arial"/>
          <w:color w:val="231F20"/>
          <w:sz w:val="26"/>
        </w:rPr>
        <w:t xml:space="preserve">1. </w:t>
      </w:r>
      <w:r w:rsidR="00691B49" w:rsidRPr="00691B49">
        <w:rPr>
          <w:rFonts w:ascii="Arial" w:hAnsi="Arial" w:cs="Arial"/>
          <w:color w:val="231F20"/>
          <w:sz w:val="26"/>
        </w:rPr>
        <w:t>Informationen</w:t>
      </w:r>
      <w:r w:rsidR="00691B49" w:rsidRPr="00691B49">
        <w:rPr>
          <w:rFonts w:ascii="Arial" w:hAnsi="Arial" w:cs="Arial"/>
          <w:color w:val="231F20"/>
          <w:spacing w:val="-15"/>
          <w:sz w:val="26"/>
        </w:rPr>
        <w:t xml:space="preserve"> </w:t>
      </w:r>
      <w:r w:rsidR="00691B49" w:rsidRPr="00691B49">
        <w:rPr>
          <w:rFonts w:ascii="Arial" w:hAnsi="Arial" w:cs="Arial"/>
          <w:color w:val="231F20"/>
          <w:sz w:val="26"/>
        </w:rPr>
        <w:t>aus</w:t>
      </w:r>
      <w:r w:rsidR="00691B49" w:rsidRPr="00691B49">
        <w:rPr>
          <w:rFonts w:ascii="Arial" w:hAnsi="Arial" w:cs="Arial"/>
          <w:color w:val="231F20"/>
          <w:spacing w:val="-15"/>
          <w:sz w:val="26"/>
        </w:rPr>
        <w:t xml:space="preserve"> </w:t>
      </w:r>
      <w:r w:rsidR="00691B49" w:rsidRPr="00691B49">
        <w:rPr>
          <w:rFonts w:ascii="Arial" w:hAnsi="Arial" w:cs="Arial"/>
          <w:color w:val="231F20"/>
          <w:sz w:val="26"/>
        </w:rPr>
        <w:t>der</w:t>
      </w:r>
      <w:r w:rsidR="00691B49" w:rsidRPr="00691B49">
        <w:rPr>
          <w:rFonts w:ascii="Arial" w:hAnsi="Arial" w:cs="Arial"/>
          <w:color w:val="231F20"/>
          <w:spacing w:val="-15"/>
          <w:sz w:val="26"/>
        </w:rPr>
        <w:t xml:space="preserve"> </w:t>
      </w:r>
      <w:r w:rsidR="00691B49" w:rsidRPr="00691B49">
        <w:rPr>
          <w:rFonts w:ascii="Arial" w:hAnsi="Arial" w:cs="Arial"/>
          <w:color w:val="231F20"/>
          <w:sz w:val="26"/>
        </w:rPr>
        <w:t>Förderdiagnostischen</w:t>
      </w:r>
      <w:r w:rsidR="00691B49" w:rsidRPr="00691B49">
        <w:rPr>
          <w:rFonts w:ascii="Arial" w:hAnsi="Arial" w:cs="Arial"/>
          <w:color w:val="231F20"/>
          <w:spacing w:val="-15"/>
          <w:sz w:val="26"/>
        </w:rPr>
        <w:t xml:space="preserve"> </w:t>
      </w:r>
      <w:r w:rsidR="00691B49" w:rsidRPr="00691B49">
        <w:rPr>
          <w:rFonts w:ascii="Arial" w:hAnsi="Arial" w:cs="Arial"/>
          <w:color w:val="231F20"/>
          <w:spacing w:val="-2"/>
          <w:sz w:val="26"/>
        </w:rPr>
        <w:t>Erfassung</w:t>
      </w:r>
    </w:p>
    <w:p w:rsidR="00544142" w:rsidRPr="00FC0852" w:rsidRDefault="00544142" w:rsidP="00544142">
      <w:pPr>
        <w:spacing w:line="221" w:lineRule="exact"/>
        <w:ind w:left="142"/>
        <w:rPr>
          <w:rFonts w:ascii="Arial" w:hAnsi="Arial" w:cs="Arial"/>
          <w:b/>
          <w:color w:val="231F20"/>
          <w:sz w:val="17"/>
        </w:rPr>
      </w:pPr>
    </w:p>
    <w:p w:rsidR="00544142" w:rsidRPr="00691B49" w:rsidRDefault="00691B49" w:rsidP="00544142">
      <w:pPr>
        <w:spacing w:after="120"/>
        <w:ind w:left="142"/>
        <w:rPr>
          <w:rFonts w:ascii="Arial" w:hAnsi="Arial" w:cs="Arial"/>
          <w:b/>
          <w:color w:val="231F20"/>
          <w:sz w:val="20"/>
          <w:szCs w:val="20"/>
        </w:rPr>
      </w:pPr>
      <w:r w:rsidRPr="00CC7CF3">
        <w:rPr>
          <w:rFonts w:ascii="Arial" w:hAnsi="Arial" w:cs="Arial"/>
          <w:b/>
          <w:color w:val="231F20"/>
          <w:sz w:val="20"/>
          <w:szCs w:val="20"/>
        </w:rPr>
        <w:t>Allgemeine Anmerkungen zur aktuellen Lebens- und Schulsituation sowie Umweltfaktoren</w:t>
      </w:r>
    </w:p>
    <w:p w:rsidR="00544142" w:rsidRPr="00581404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  <w:r>
        <w:rPr>
          <w:rFonts w:ascii="Arial" w:hAnsi="Arial" w:cs="Arial"/>
          <w:sz w:val="17"/>
          <w:szCs w:val="17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>
        <w:rPr>
          <w:rFonts w:ascii="Arial" w:hAnsi="Arial" w:cs="Arial"/>
          <w:sz w:val="17"/>
          <w:szCs w:val="17"/>
          <w:lang w:val="fr-CH"/>
        </w:rPr>
        <w:instrText xml:space="preserve"> FORMTEXT </w:instrText>
      </w:r>
      <w:r>
        <w:rPr>
          <w:rFonts w:ascii="Arial" w:hAnsi="Arial" w:cs="Arial"/>
          <w:sz w:val="17"/>
          <w:szCs w:val="17"/>
          <w:lang w:val="fr-CH"/>
        </w:rPr>
      </w:r>
      <w:r>
        <w:rPr>
          <w:rFonts w:ascii="Arial" w:hAnsi="Arial" w:cs="Arial"/>
          <w:sz w:val="17"/>
          <w:szCs w:val="17"/>
          <w:lang w:val="fr-CH"/>
        </w:rPr>
        <w:fldChar w:fldCharType="separate"/>
      </w:r>
      <w:r>
        <w:rPr>
          <w:rFonts w:ascii="Arial" w:hAnsi="Arial" w:cs="Arial"/>
          <w:sz w:val="17"/>
          <w:szCs w:val="17"/>
          <w:lang w:val="fr-CH"/>
        </w:rPr>
        <w:t> </w:t>
      </w:r>
      <w:r>
        <w:rPr>
          <w:rFonts w:ascii="Arial" w:hAnsi="Arial" w:cs="Arial"/>
          <w:sz w:val="17"/>
          <w:szCs w:val="17"/>
          <w:lang w:val="fr-CH"/>
        </w:rPr>
        <w:t> </w:t>
      </w:r>
      <w:r>
        <w:rPr>
          <w:rFonts w:ascii="Arial" w:hAnsi="Arial" w:cs="Arial"/>
          <w:sz w:val="17"/>
          <w:szCs w:val="17"/>
          <w:lang w:val="fr-CH"/>
        </w:rPr>
        <w:t> </w:t>
      </w:r>
      <w:r>
        <w:rPr>
          <w:rFonts w:ascii="Arial" w:hAnsi="Arial" w:cs="Arial"/>
          <w:sz w:val="17"/>
          <w:szCs w:val="17"/>
          <w:lang w:val="fr-CH"/>
        </w:rPr>
        <w:t> </w:t>
      </w:r>
      <w:r>
        <w:rPr>
          <w:rFonts w:ascii="Arial" w:hAnsi="Arial" w:cs="Arial"/>
          <w:sz w:val="17"/>
          <w:szCs w:val="17"/>
          <w:lang w:val="fr-CH"/>
        </w:rPr>
        <w:t> </w:t>
      </w:r>
      <w:r>
        <w:rPr>
          <w:rFonts w:ascii="Arial" w:hAnsi="Arial" w:cs="Arial"/>
          <w:sz w:val="17"/>
          <w:szCs w:val="17"/>
          <w:lang w:val="fr-CH"/>
        </w:rPr>
        <w:fldChar w:fldCharType="end"/>
      </w:r>
      <w:bookmarkEnd w:id="6"/>
    </w:p>
    <w:p w:rsidR="00544142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</w:p>
    <w:p w:rsidR="00544142" w:rsidRPr="00581404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</w:p>
    <w:p w:rsidR="00544142" w:rsidRPr="00581404" w:rsidRDefault="00691B49" w:rsidP="00544142">
      <w:pPr>
        <w:spacing w:after="120"/>
        <w:ind w:left="142"/>
        <w:rPr>
          <w:rFonts w:ascii="Arial" w:hAnsi="Arial" w:cs="Arial"/>
          <w:b/>
          <w:color w:val="231F20"/>
          <w:sz w:val="20"/>
          <w:szCs w:val="20"/>
          <w:lang w:val="fr-CH"/>
        </w:rPr>
      </w:pPr>
      <w:r w:rsidRPr="00CC7CF3">
        <w:rPr>
          <w:rFonts w:ascii="Arial" w:hAnsi="Arial" w:cs="Arial"/>
          <w:b/>
          <w:color w:val="231F20"/>
          <w:sz w:val="20"/>
          <w:szCs w:val="20"/>
        </w:rPr>
        <w:t>Gesundheitszustand</w:t>
      </w:r>
      <w:r w:rsidRPr="00CC7CF3">
        <w:rPr>
          <w:rFonts w:ascii="Arial" w:hAnsi="Arial" w:cs="Arial"/>
          <w:b/>
          <w:color w:val="231F20"/>
          <w:spacing w:val="19"/>
          <w:sz w:val="20"/>
          <w:szCs w:val="20"/>
        </w:rPr>
        <w:t xml:space="preserve"> </w:t>
      </w:r>
      <w:r w:rsidRPr="00CC7CF3">
        <w:rPr>
          <w:rFonts w:ascii="Arial" w:hAnsi="Arial" w:cs="Arial"/>
          <w:b/>
          <w:color w:val="231F20"/>
          <w:sz w:val="20"/>
          <w:szCs w:val="20"/>
        </w:rPr>
        <w:t>und</w:t>
      </w:r>
      <w:r w:rsidRPr="00CC7CF3">
        <w:rPr>
          <w:rFonts w:ascii="Arial" w:hAnsi="Arial" w:cs="Arial"/>
          <w:b/>
          <w:color w:val="231F20"/>
          <w:spacing w:val="22"/>
          <w:sz w:val="20"/>
          <w:szCs w:val="20"/>
        </w:rPr>
        <w:t xml:space="preserve"> </w:t>
      </w:r>
      <w:r w:rsidRPr="00CC7CF3">
        <w:rPr>
          <w:rFonts w:ascii="Arial" w:hAnsi="Arial" w:cs="Arial"/>
          <w:b/>
          <w:color w:val="231F20"/>
          <w:spacing w:val="-2"/>
          <w:sz w:val="20"/>
          <w:szCs w:val="20"/>
        </w:rPr>
        <w:t>Körperfunktionen</w:t>
      </w:r>
    </w:p>
    <w:p w:rsidR="00544142" w:rsidRPr="00581404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  <w:r>
        <w:rPr>
          <w:rFonts w:ascii="Arial" w:hAnsi="Arial" w:cs="Arial"/>
          <w:sz w:val="17"/>
          <w:szCs w:val="17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17"/>
          <w:szCs w:val="17"/>
          <w:lang w:val="fr-CH"/>
        </w:rPr>
        <w:instrText xml:space="preserve"> FORMTEXT </w:instrText>
      </w:r>
      <w:r>
        <w:rPr>
          <w:rFonts w:ascii="Arial" w:hAnsi="Arial" w:cs="Arial"/>
          <w:sz w:val="17"/>
          <w:szCs w:val="17"/>
          <w:lang w:val="fr-CH"/>
        </w:rPr>
      </w:r>
      <w:r>
        <w:rPr>
          <w:rFonts w:ascii="Arial" w:hAnsi="Arial" w:cs="Arial"/>
          <w:sz w:val="17"/>
          <w:szCs w:val="17"/>
          <w:lang w:val="fr-CH"/>
        </w:rPr>
        <w:fldChar w:fldCharType="separate"/>
      </w:r>
      <w:r>
        <w:rPr>
          <w:rFonts w:ascii="Arial" w:hAnsi="Arial" w:cs="Arial"/>
          <w:sz w:val="17"/>
          <w:szCs w:val="17"/>
          <w:lang w:val="fr-CH"/>
        </w:rPr>
        <w:t> </w:t>
      </w:r>
      <w:r>
        <w:rPr>
          <w:rFonts w:ascii="Arial" w:hAnsi="Arial" w:cs="Arial"/>
          <w:sz w:val="17"/>
          <w:szCs w:val="17"/>
          <w:lang w:val="fr-CH"/>
        </w:rPr>
        <w:t> </w:t>
      </w:r>
      <w:r>
        <w:rPr>
          <w:rFonts w:ascii="Arial" w:hAnsi="Arial" w:cs="Arial"/>
          <w:sz w:val="17"/>
          <w:szCs w:val="17"/>
          <w:lang w:val="fr-CH"/>
        </w:rPr>
        <w:t> </w:t>
      </w:r>
      <w:r>
        <w:rPr>
          <w:rFonts w:ascii="Arial" w:hAnsi="Arial" w:cs="Arial"/>
          <w:sz w:val="17"/>
          <w:szCs w:val="17"/>
          <w:lang w:val="fr-CH"/>
        </w:rPr>
        <w:t> </w:t>
      </w:r>
      <w:r>
        <w:rPr>
          <w:rFonts w:ascii="Arial" w:hAnsi="Arial" w:cs="Arial"/>
          <w:sz w:val="17"/>
          <w:szCs w:val="17"/>
          <w:lang w:val="fr-CH"/>
        </w:rPr>
        <w:t> </w:t>
      </w:r>
      <w:r>
        <w:rPr>
          <w:rFonts w:ascii="Arial" w:hAnsi="Arial" w:cs="Arial"/>
          <w:sz w:val="17"/>
          <w:szCs w:val="17"/>
          <w:lang w:val="fr-CH"/>
        </w:rPr>
        <w:fldChar w:fldCharType="end"/>
      </w:r>
    </w:p>
    <w:p w:rsidR="00544142" w:rsidRPr="00581404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581404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581404" w:rsidRDefault="00691B49" w:rsidP="00544142">
      <w:pPr>
        <w:spacing w:after="120"/>
        <w:ind w:left="142"/>
        <w:rPr>
          <w:rFonts w:ascii="Arial" w:hAnsi="Arial" w:cs="Arial"/>
          <w:b/>
          <w:sz w:val="20"/>
          <w:szCs w:val="20"/>
          <w:lang w:val="fr-CH"/>
        </w:rPr>
      </w:pPr>
      <w:r w:rsidRPr="004821AC">
        <w:rPr>
          <w:rFonts w:ascii="Arial" w:hAnsi="Arial" w:cs="Arial"/>
          <w:b/>
          <w:sz w:val="20"/>
          <w:szCs w:val="20"/>
        </w:rPr>
        <w:t>Hilfsmittel, Umweltanpassungen</w:t>
      </w:r>
    </w:p>
    <w:p w:rsidR="00544142" w:rsidRPr="00581404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  <w:r>
        <w:rPr>
          <w:rFonts w:ascii="Arial" w:hAnsi="Arial" w:cs="Arial"/>
          <w:sz w:val="17"/>
          <w:szCs w:val="17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17"/>
          <w:szCs w:val="17"/>
          <w:lang w:val="fr-CH"/>
        </w:rPr>
        <w:instrText xml:space="preserve"> FORMTEXT </w:instrText>
      </w:r>
      <w:r>
        <w:rPr>
          <w:rFonts w:ascii="Arial" w:hAnsi="Arial" w:cs="Arial"/>
          <w:sz w:val="17"/>
          <w:szCs w:val="17"/>
          <w:lang w:val="fr-CH"/>
        </w:rPr>
      </w:r>
      <w:r>
        <w:rPr>
          <w:rFonts w:ascii="Arial" w:hAnsi="Arial" w:cs="Arial"/>
          <w:sz w:val="17"/>
          <w:szCs w:val="17"/>
          <w:lang w:val="fr-CH"/>
        </w:rPr>
        <w:fldChar w:fldCharType="separate"/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sz w:val="17"/>
          <w:szCs w:val="17"/>
          <w:lang w:val="fr-CH"/>
        </w:rPr>
        <w:fldChar w:fldCharType="end"/>
      </w:r>
    </w:p>
    <w:p w:rsidR="00544142" w:rsidRPr="00581404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581404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581404" w:rsidRDefault="00691B49" w:rsidP="00544142">
      <w:pPr>
        <w:spacing w:after="120"/>
        <w:ind w:left="142"/>
        <w:rPr>
          <w:rFonts w:ascii="Arial" w:hAnsi="Arial" w:cs="Arial"/>
          <w:b/>
          <w:sz w:val="20"/>
          <w:szCs w:val="20"/>
          <w:lang w:val="fr-CH"/>
        </w:rPr>
      </w:pPr>
      <w:r w:rsidRPr="00CE68B8">
        <w:rPr>
          <w:rFonts w:ascii="Arial" w:hAnsi="Arial" w:cs="Arial"/>
          <w:b/>
          <w:sz w:val="20"/>
          <w:szCs w:val="20"/>
        </w:rPr>
        <w:t>Unterrichtsergänzende Massnahmen</w:t>
      </w:r>
      <w:r w:rsidR="00544142" w:rsidRPr="00581404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544142" w:rsidRPr="00581404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  <w:r>
        <w:rPr>
          <w:rFonts w:ascii="Arial" w:hAnsi="Arial" w:cs="Arial"/>
          <w:sz w:val="17"/>
          <w:szCs w:val="17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17"/>
          <w:szCs w:val="17"/>
          <w:lang w:val="fr-CH"/>
        </w:rPr>
        <w:instrText xml:space="preserve"> FORMTEXT </w:instrText>
      </w:r>
      <w:r>
        <w:rPr>
          <w:rFonts w:ascii="Arial" w:hAnsi="Arial" w:cs="Arial"/>
          <w:sz w:val="17"/>
          <w:szCs w:val="17"/>
          <w:lang w:val="fr-CH"/>
        </w:rPr>
      </w:r>
      <w:r>
        <w:rPr>
          <w:rFonts w:ascii="Arial" w:hAnsi="Arial" w:cs="Arial"/>
          <w:sz w:val="17"/>
          <w:szCs w:val="17"/>
          <w:lang w:val="fr-CH"/>
        </w:rPr>
        <w:fldChar w:fldCharType="separate"/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sz w:val="17"/>
          <w:szCs w:val="17"/>
          <w:lang w:val="fr-CH"/>
        </w:rPr>
        <w:fldChar w:fldCharType="end"/>
      </w:r>
    </w:p>
    <w:p w:rsidR="00544142" w:rsidRPr="00581404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581404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581404" w:rsidRDefault="00691B49" w:rsidP="00544142">
      <w:pPr>
        <w:spacing w:after="120"/>
        <w:ind w:left="142"/>
        <w:rPr>
          <w:rFonts w:ascii="Arial" w:hAnsi="Arial" w:cs="Arial"/>
          <w:b/>
          <w:sz w:val="20"/>
          <w:szCs w:val="20"/>
          <w:lang w:val="fr-CH"/>
        </w:rPr>
      </w:pPr>
      <w:r w:rsidRPr="00CE68B8">
        <w:rPr>
          <w:rFonts w:ascii="Arial" w:hAnsi="Arial" w:cs="Arial"/>
          <w:b/>
          <w:sz w:val="20"/>
          <w:szCs w:val="20"/>
        </w:rPr>
        <w:t>Aktivitäten</w:t>
      </w:r>
    </w:p>
    <w:p w:rsidR="00544142" w:rsidRPr="00581404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  <w:r>
        <w:rPr>
          <w:rFonts w:ascii="Arial" w:hAnsi="Arial" w:cs="Arial"/>
          <w:sz w:val="17"/>
          <w:szCs w:val="17"/>
          <w:lang w:val="fr-CH"/>
        </w:rPr>
        <w:lastRenderedPageBreak/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17"/>
          <w:szCs w:val="17"/>
          <w:lang w:val="fr-CH"/>
        </w:rPr>
        <w:instrText xml:space="preserve"> FORMTEXT </w:instrText>
      </w:r>
      <w:r>
        <w:rPr>
          <w:rFonts w:ascii="Arial" w:hAnsi="Arial" w:cs="Arial"/>
          <w:sz w:val="17"/>
          <w:szCs w:val="17"/>
          <w:lang w:val="fr-CH"/>
        </w:rPr>
      </w:r>
      <w:r>
        <w:rPr>
          <w:rFonts w:ascii="Arial" w:hAnsi="Arial" w:cs="Arial"/>
          <w:sz w:val="17"/>
          <w:szCs w:val="17"/>
          <w:lang w:val="fr-CH"/>
        </w:rPr>
        <w:fldChar w:fldCharType="separate"/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sz w:val="17"/>
          <w:szCs w:val="17"/>
          <w:lang w:val="fr-CH"/>
        </w:rPr>
        <w:fldChar w:fldCharType="end"/>
      </w:r>
    </w:p>
    <w:p w:rsidR="00544142" w:rsidRPr="00581404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581404" w:rsidRDefault="00544142" w:rsidP="00544142">
      <w:pPr>
        <w:spacing w:line="221" w:lineRule="exact"/>
        <w:ind w:left="142"/>
        <w:rPr>
          <w:rFonts w:ascii="Arial" w:hAnsi="Arial" w:cs="Arial"/>
          <w:b/>
          <w:sz w:val="17"/>
          <w:lang w:val="fr-CH"/>
        </w:rPr>
      </w:pPr>
    </w:p>
    <w:p w:rsidR="00544142" w:rsidRPr="00581404" w:rsidRDefault="00691B49" w:rsidP="00544142">
      <w:pPr>
        <w:spacing w:after="120"/>
        <w:ind w:left="142"/>
        <w:rPr>
          <w:rFonts w:ascii="Arial" w:hAnsi="Arial" w:cs="Arial"/>
          <w:b/>
          <w:sz w:val="20"/>
          <w:szCs w:val="20"/>
          <w:lang w:val="fr-CH"/>
        </w:rPr>
      </w:pPr>
      <w:r w:rsidRPr="00CE68B8">
        <w:rPr>
          <w:rFonts w:ascii="Arial" w:hAnsi="Arial" w:cs="Arial"/>
          <w:b/>
          <w:sz w:val="20"/>
          <w:szCs w:val="20"/>
        </w:rPr>
        <w:t>Entwicklungs- und Bildungspotenziale</w:t>
      </w:r>
    </w:p>
    <w:p w:rsidR="00544142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  <w:r>
        <w:rPr>
          <w:rFonts w:ascii="Arial" w:hAnsi="Arial" w:cs="Arial"/>
          <w:sz w:val="17"/>
          <w:szCs w:val="17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17"/>
          <w:szCs w:val="17"/>
          <w:lang w:val="fr-CH"/>
        </w:rPr>
        <w:instrText xml:space="preserve"> FORMTEXT </w:instrText>
      </w:r>
      <w:r>
        <w:rPr>
          <w:rFonts w:ascii="Arial" w:hAnsi="Arial" w:cs="Arial"/>
          <w:sz w:val="17"/>
          <w:szCs w:val="17"/>
          <w:lang w:val="fr-CH"/>
        </w:rPr>
      </w:r>
      <w:r>
        <w:rPr>
          <w:rFonts w:ascii="Arial" w:hAnsi="Arial" w:cs="Arial"/>
          <w:sz w:val="17"/>
          <w:szCs w:val="17"/>
          <w:lang w:val="fr-CH"/>
        </w:rPr>
        <w:fldChar w:fldCharType="separate"/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noProof/>
          <w:sz w:val="17"/>
          <w:szCs w:val="17"/>
          <w:lang w:val="fr-CH"/>
        </w:rPr>
        <w:t> </w:t>
      </w:r>
      <w:r>
        <w:rPr>
          <w:rFonts w:ascii="Arial" w:hAnsi="Arial" w:cs="Arial"/>
          <w:sz w:val="17"/>
          <w:szCs w:val="17"/>
          <w:lang w:val="fr-CH"/>
        </w:rPr>
        <w:fldChar w:fldCharType="end"/>
      </w:r>
    </w:p>
    <w:p w:rsidR="00544142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</w:p>
    <w:p w:rsidR="00544142" w:rsidRPr="00581404" w:rsidRDefault="00544142" w:rsidP="00691B49">
      <w:pPr>
        <w:rPr>
          <w:rFonts w:ascii="Arial" w:hAnsi="Arial" w:cs="Arial"/>
          <w:sz w:val="17"/>
          <w:szCs w:val="17"/>
          <w:lang w:val="fr-CH"/>
        </w:rPr>
      </w:pPr>
    </w:p>
    <w:p w:rsidR="00544142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  <w:sectPr w:rsidR="00544142" w:rsidSect="00544142">
          <w:headerReference w:type="default" r:id="rId8"/>
          <w:footerReference w:type="default" r:id="rId9"/>
          <w:headerReference w:type="first" r:id="rId10"/>
          <w:pgSz w:w="11906" w:h="16838"/>
          <w:pgMar w:top="426" w:right="567" w:bottom="851" w:left="1361" w:header="482" w:footer="454" w:gutter="0"/>
          <w:cols w:space="708"/>
          <w:docGrid w:linePitch="360"/>
        </w:sectPr>
      </w:pPr>
    </w:p>
    <w:p w:rsidR="002B4708" w:rsidRDefault="002B4708" w:rsidP="00544142">
      <w:pPr>
        <w:spacing w:before="120" w:line="221" w:lineRule="exact"/>
        <w:ind w:left="142"/>
        <w:rPr>
          <w:rFonts w:ascii="Arial" w:hAnsi="Arial" w:cs="Arial"/>
          <w:color w:val="231F20"/>
          <w:sz w:val="26"/>
          <w:lang w:val="fr-CH"/>
        </w:rPr>
      </w:pPr>
    </w:p>
    <w:p w:rsidR="00DD044B" w:rsidRDefault="00DD044B" w:rsidP="00544142">
      <w:pPr>
        <w:spacing w:before="120" w:line="221" w:lineRule="exact"/>
        <w:ind w:left="142"/>
        <w:rPr>
          <w:rFonts w:ascii="Arial" w:hAnsi="Arial" w:cs="Arial"/>
          <w:color w:val="231F20"/>
          <w:sz w:val="26"/>
        </w:rPr>
      </w:pPr>
    </w:p>
    <w:p w:rsidR="00544142" w:rsidRPr="00691B49" w:rsidRDefault="00544142" w:rsidP="00544142">
      <w:pPr>
        <w:spacing w:before="120" w:line="221" w:lineRule="exact"/>
        <w:ind w:left="142"/>
        <w:rPr>
          <w:rFonts w:ascii="Arial" w:hAnsi="Arial" w:cs="Arial"/>
          <w:bCs w:val="0"/>
          <w:color w:val="231F20"/>
          <w:sz w:val="26"/>
        </w:rPr>
      </w:pPr>
      <w:r w:rsidRPr="00691B49">
        <w:rPr>
          <w:rFonts w:ascii="Arial" w:hAnsi="Arial" w:cs="Arial"/>
          <w:color w:val="231F20"/>
          <w:sz w:val="26"/>
        </w:rPr>
        <w:t>2.</w:t>
      </w:r>
      <w:r w:rsidR="002B4708" w:rsidRPr="00691B49">
        <w:rPr>
          <w:rFonts w:ascii="Arial" w:hAnsi="Arial" w:cs="Arial"/>
          <w:color w:val="231F20"/>
          <w:sz w:val="26"/>
        </w:rPr>
        <w:t xml:space="preserve"> </w:t>
      </w:r>
      <w:r w:rsidR="00691B49" w:rsidRPr="00691B49">
        <w:rPr>
          <w:rFonts w:ascii="Arial" w:hAnsi="Arial" w:cs="Arial"/>
          <w:color w:val="231F20"/>
          <w:sz w:val="26"/>
        </w:rPr>
        <w:t>Förder- und Befähigungsschwerpunkte</w:t>
      </w:r>
    </w:p>
    <w:p w:rsidR="00544142" w:rsidRDefault="00691B49" w:rsidP="00544142">
      <w:pPr>
        <w:ind w:left="142"/>
        <w:rPr>
          <w:rFonts w:ascii="Arial" w:hAnsi="Arial" w:cs="Arial"/>
          <w:b/>
          <w:sz w:val="17"/>
          <w:szCs w:val="17"/>
        </w:rPr>
      </w:pPr>
      <w:r w:rsidRPr="00CC7CF3">
        <w:rPr>
          <w:rFonts w:ascii="Arial" w:hAnsi="Arial" w:cs="Arial"/>
          <w:b/>
          <w:sz w:val="17"/>
          <w:szCs w:val="17"/>
        </w:rPr>
        <w:t>Förderschwerpunkte entlang der Lebensbereiche nach ICF</w:t>
      </w:r>
    </w:p>
    <w:p w:rsidR="00691B49" w:rsidRPr="00691B49" w:rsidRDefault="00691B49" w:rsidP="00544142">
      <w:pPr>
        <w:ind w:left="142"/>
        <w:rPr>
          <w:rFonts w:ascii="Arial" w:hAnsi="Arial" w:cs="Arial"/>
          <w:sz w:val="17"/>
          <w:szCs w:val="17"/>
        </w:rPr>
      </w:pPr>
    </w:p>
    <w:tbl>
      <w:tblPr>
        <w:tblStyle w:val="BETabelle1"/>
        <w:tblW w:w="9978" w:type="dxa"/>
        <w:tblInd w:w="142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58"/>
      </w:tblGrid>
      <w:tr w:rsidR="002145FB" w:rsidRPr="002B4708" w:rsidTr="00DD0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44142" w:rsidRPr="00691B49" w:rsidRDefault="00544142" w:rsidP="00544142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instrText xml:space="preserve"> FORMCHECKBOX </w:instrText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691B49">
              <w:rPr>
                <w:rFonts w:ascii="Arial" w:hAnsi="Arial" w:cs="Arial"/>
                <w:sz w:val="17"/>
                <w:szCs w:val="17"/>
              </w:rPr>
              <w:tab/>
            </w:r>
            <w:r w:rsidR="00691B49" w:rsidRPr="00CC7CF3">
              <w:rPr>
                <w:color w:val="231F20"/>
                <w:sz w:val="17"/>
                <w:szCs w:val="17"/>
              </w:rPr>
              <w:t>I</w:t>
            </w:r>
            <w:r w:rsidR="00691B49" w:rsidRPr="00CC7CF3">
              <w:rPr>
                <w:color w:val="231F20"/>
                <w:spacing w:val="1"/>
                <w:sz w:val="17"/>
                <w:szCs w:val="17"/>
              </w:rPr>
              <w:t xml:space="preserve"> </w:t>
            </w:r>
            <w:r w:rsidR="00691B49" w:rsidRPr="00CC7CF3">
              <w:rPr>
                <w:color w:val="231F20"/>
                <w:sz w:val="17"/>
                <w:szCs w:val="17"/>
              </w:rPr>
              <w:t>Lernen</w:t>
            </w:r>
            <w:r w:rsidR="00691B49" w:rsidRPr="00CC7CF3"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 w:rsidR="00691B49" w:rsidRPr="00CC7CF3">
              <w:rPr>
                <w:color w:val="231F20"/>
                <w:sz w:val="17"/>
                <w:szCs w:val="17"/>
              </w:rPr>
              <w:t>und</w:t>
            </w:r>
            <w:r w:rsidR="00691B49" w:rsidRPr="00CC7CF3"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 w:rsidR="00691B49" w:rsidRPr="00CC7CF3">
              <w:rPr>
                <w:color w:val="231F20"/>
                <w:spacing w:val="-2"/>
                <w:sz w:val="17"/>
                <w:szCs w:val="17"/>
              </w:rPr>
              <w:t>Wissensanwendung</w:t>
            </w:r>
          </w:p>
          <w:p w:rsidR="00544142" w:rsidRPr="00691B49" w:rsidRDefault="00544142" w:rsidP="00544142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instrText xml:space="preserve"> FORMCHECKBOX </w:instrText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691B49">
              <w:rPr>
                <w:rFonts w:ascii="Arial" w:hAnsi="Arial" w:cs="Arial"/>
                <w:sz w:val="17"/>
                <w:szCs w:val="17"/>
              </w:rPr>
              <w:tab/>
            </w:r>
            <w:r w:rsidR="00691B49" w:rsidRPr="00793F84">
              <w:rPr>
                <w:color w:val="231F20"/>
                <w:sz w:val="17"/>
                <w:szCs w:val="17"/>
              </w:rPr>
              <w:t>II</w:t>
            </w:r>
            <w:r w:rsidR="00691B49" w:rsidRPr="00793F84"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 w:rsidR="00691B49" w:rsidRPr="00793F84">
              <w:rPr>
                <w:color w:val="231F20"/>
                <w:sz w:val="17"/>
                <w:szCs w:val="17"/>
              </w:rPr>
              <w:t>Allgemeine</w:t>
            </w:r>
            <w:r w:rsidR="00691B49" w:rsidRPr="00793F84">
              <w:rPr>
                <w:color w:val="231F20"/>
                <w:spacing w:val="6"/>
                <w:sz w:val="17"/>
                <w:szCs w:val="17"/>
              </w:rPr>
              <w:t xml:space="preserve"> </w:t>
            </w:r>
            <w:r w:rsidR="00691B49" w:rsidRPr="00793F84">
              <w:rPr>
                <w:color w:val="231F20"/>
                <w:sz w:val="17"/>
                <w:szCs w:val="17"/>
              </w:rPr>
              <w:t>Aufgaben</w:t>
            </w:r>
            <w:r w:rsidR="00691B49" w:rsidRPr="00793F84"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 w:rsidR="00691B49" w:rsidRPr="00793F84">
              <w:rPr>
                <w:color w:val="231F20"/>
                <w:sz w:val="17"/>
                <w:szCs w:val="17"/>
              </w:rPr>
              <w:t>und</w:t>
            </w:r>
            <w:r w:rsidR="00691B49" w:rsidRPr="00793F84">
              <w:rPr>
                <w:color w:val="231F20"/>
                <w:spacing w:val="6"/>
                <w:sz w:val="17"/>
                <w:szCs w:val="17"/>
              </w:rPr>
              <w:t xml:space="preserve"> </w:t>
            </w:r>
            <w:r w:rsidR="00691B49" w:rsidRPr="00793F84">
              <w:rPr>
                <w:color w:val="231F20"/>
                <w:spacing w:val="-2"/>
                <w:sz w:val="17"/>
                <w:szCs w:val="17"/>
              </w:rPr>
              <w:t>Anforderungen</w:t>
            </w:r>
          </w:p>
          <w:p w:rsidR="00544142" w:rsidRPr="00691B49" w:rsidRDefault="00544142" w:rsidP="00544142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instrText xml:space="preserve"> FORMCHECKBOX </w:instrText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tab/>
            </w:r>
            <w:r w:rsidR="00691B49" w:rsidRPr="00CC7CF3">
              <w:rPr>
                <w:color w:val="231F20"/>
                <w:sz w:val="17"/>
                <w:szCs w:val="17"/>
              </w:rPr>
              <w:t>III</w:t>
            </w:r>
            <w:r w:rsidR="00691B49" w:rsidRPr="00CC7CF3">
              <w:rPr>
                <w:color w:val="231F20"/>
                <w:spacing w:val="-1"/>
                <w:sz w:val="17"/>
                <w:szCs w:val="17"/>
              </w:rPr>
              <w:t xml:space="preserve"> </w:t>
            </w:r>
            <w:r w:rsidR="00691B49" w:rsidRPr="00CC7CF3">
              <w:rPr>
                <w:color w:val="231F20"/>
                <w:spacing w:val="-2"/>
                <w:sz w:val="17"/>
                <w:szCs w:val="17"/>
              </w:rPr>
              <w:t>Kommunikation</w:t>
            </w:r>
          </w:p>
          <w:p w:rsidR="00544142" w:rsidRPr="00691B49" w:rsidRDefault="00544142" w:rsidP="00544142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instrText xml:space="preserve"> FORMCHECKBOX </w:instrText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tab/>
            </w:r>
            <w:r w:rsidR="00691B49" w:rsidRPr="00CC7CF3">
              <w:rPr>
                <w:color w:val="231F20"/>
                <w:sz w:val="17"/>
                <w:szCs w:val="17"/>
              </w:rPr>
              <w:t>IV</w:t>
            </w:r>
            <w:r w:rsidR="00691B49" w:rsidRPr="00CC7CF3">
              <w:rPr>
                <w:color w:val="231F20"/>
                <w:spacing w:val="-1"/>
                <w:sz w:val="17"/>
                <w:szCs w:val="17"/>
              </w:rPr>
              <w:t xml:space="preserve"> </w:t>
            </w:r>
            <w:r w:rsidR="00691B49" w:rsidRPr="00CC7CF3">
              <w:rPr>
                <w:color w:val="231F20"/>
                <w:spacing w:val="-2"/>
                <w:sz w:val="17"/>
                <w:szCs w:val="17"/>
              </w:rPr>
              <w:t>Mobilität</w:t>
            </w:r>
          </w:p>
          <w:p w:rsidR="00544142" w:rsidRPr="00691B49" w:rsidRDefault="00544142" w:rsidP="00544142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instrText xml:space="preserve"> FORMCHECKBOX </w:instrText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691B49">
              <w:rPr>
                <w:rFonts w:ascii="Arial" w:hAnsi="Arial" w:cs="Arial"/>
                <w:sz w:val="17"/>
                <w:szCs w:val="17"/>
              </w:rPr>
              <w:tab/>
            </w:r>
            <w:r w:rsidR="00691B49" w:rsidRPr="00CC7CF3">
              <w:rPr>
                <w:color w:val="231F20"/>
                <w:sz w:val="17"/>
                <w:szCs w:val="17"/>
              </w:rPr>
              <w:t xml:space="preserve">V </w:t>
            </w:r>
            <w:r w:rsidR="00691B49" w:rsidRPr="00CC7CF3">
              <w:rPr>
                <w:color w:val="231F20"/>
                <w:spacing w:val="-2"/>
                <w:sz w:val="17"/>
                <w:szCs w:val="17"/>
              </w:rPr>
              <w:t>Selbstversorgung</w:t>
            </w:r>
          </w:p>
          <w:p w:rsidR="00544142" w:rsidRDefault="00544142" w:rsidP="00691B49">
            <w:pPr>
              <w:tabs>
                <w:tab w:val="left" w:pos="565"/>
              </w:tabs>
              <w:spacing w:after="120"/>
              <w:ind w:firstLine="142"/>
              <w:rPr>
                <w:color w:val="231F20"/>
                <w:spacing w:val="-2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852">
              <w:rPr>
                <w:rFonts w:ascii="Arial" w:hAnsi="Arial" w:cs="Arial"/>
                <w:color w:val="231F20"/>
                <w:sz w:val="17"/>
                <w:szCs w:val="17"/>
              </w:rPr>
              <w:instrText xml:space="preserve"> FORMCHECKBOX </w:instrText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FC0852">
              <w:rPr>
                <w:rFonts w:ascii="Arial" w:hAnsi="Arial" w:cs="Arial"/>
                <w:color w:val="231F20"/>
                <w:sz w:val="17"/>
                <w:szCs w:val="17"/>
              </w:rPr>
              <w:tab/>
            </w:r>
            <w:r w:rsidR="00691B49" w:rsidRPr="00CC7CF3">
              <w:rPr>
                <w:color w:val="231F20"/>
                <w:sz w:val="17"/>
                <w:szCs w:val="17"/>
              </w:rPr>
              <w:t>VI</w:t>
            </w:r>
            <w:r w:rsidR="00691B49" w:rsidRPr="00CC7CF3"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 w:rsidR="00691B49" w:rsidRPr="00CC7CF3">
              <w:rPr>
                <w:color w:val="231F20"/>
                <w:sz w:val="17"/>
                <w:szCs w:val="17"/>
              </w:rPr>
              <w:t>Häusliches</w:t>
            </w:r>
            <w:r w:rsidR="00691B49" w:rsidRPr="00CC7CF3">
              <w:rPr>
                <w:color w:val="231F20"/>
                <w:spacing w:val="6"/>
                <w:sz w:val="17"/>
                <w:szCs w:val="17"/>
              </w:rPr>
              <w:t xml:space="preserve"> </w:t>
            </w:r>
            <w:r w:rsidR="00691B49" w:rsidRPr="00CC7CF3">
              <w:rPr>
                <w:color w:val="231F20"/>
                <w:spacing w:val="-2"/>
                <w:sz w:val="17"/>
                <w:szCs w:val="17"/>
              </w:rPr>
              <w:t>Leben</w:t>
            </w:r>
          </w:p>
          <w:p w:rsidR="00691B49" w:rsidRDefault="00691B49" w:rsidP="00691B49">
            <w:pPr>
              <w:tabs>
                <w:tab w:val="left" w:pos="565"/>
              </w:tabs>
              <w:spacing w:after="120"/>
              <w:ind w:firstLine="142"/>
              <w:rPr>
                <w:color w:val="231F20"/>
                <w:spacing w:val="-2"/>
                <w:sz w:val="17"/>
                <w:szCs w:val="17"/>
              </w:rPr>
            </w:pPr>
            <w:r>
              <w:rPr>
                <w:color w:val="231F20"/>
                <w:spacing w:val="-2"/>
                <w:sz w:val="17"/>
                <w:szCs w:val="17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>
              <w:rPr>
                <w:color w:val="231F20"/>
                <w:spacing w:val="-2"/>
                <w:sz w:val="17"/>
                <w:szCs w:val="17"/>
              </w:rPr>
              <w:instrText xml:space="preserve"> FORMCHECKBOX </w:instrText>
            </w:r>
            <w:r w:rsidR="00F004F9">
              <w:rPr>
                <w:color w:val="231F20"/>
                <w:spacing w:val="-2"/>
                <w:sz w:val="17"/>
                <w:szCs w:val="17"/>
              </w:rPr>
            </w:r>
            <w:r w:rsidR="00F004F9">
              <w:rPr>
                <w:color w:val="231F20"/>
                <w:spacing w:val="-2"/>
                <w:sz w:val="17"/>
                <w:szCs w:val="17"/>
              </w:rPr>
              <w:fldChar w:fldCharType="separate"/>
            </w:r>
            <w:r>
              <w:rPr>
                <w:color w:val="231F20"/>
                <w:spacing w:val="-2"/>
                <w:sz w:val="17"/>
                <w:szCs w:val="17"/>
              </w:rPr>
              <w:fldChar w:fldCharType="end"/>
            </w:r>
            <w:bookmarkEnd w:id="7"/>
            <w:r>
              <w:rPr>
                <w:color w:val="231F20"/>
                <w:spacing w:val="-2"/>
                <w:sz w:val="17"/>
                <w:szCs w:val="17"/>
              </w:rPr>
              <w:tab/>
            </w:r>
            <w:r w:rsidRPr="00793F84">
              <w:rPr>
                <w:color w:val="231F20"/>
                <w:sz w:val="17"/>
                <w:szCs w:val="17"/>
              </w:rPr>
              <w:t>VII Interpersonelle</w:t>
            </w:r>
            <w:r w:rsidRPr="00793F84">
              <w:rPr>
                <w:color w:val="231F20"/>
                <w:spacing w:val="6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z w:val="17"/>
                <w:szCs w:val="17"/>
              </w:rPr>
              <w:t>Interaktion</w:t>
            </w:r>
            <w:r w:rsidRPr="00793F84">
              <w:rPr>
                <w:color w:val="231F20"/>
                <w:spacing w:val="6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z w:val="17"/>
                <w:szCs w:val="17"/>
              </w:rPr>
              <w:t>und</w:t>
            </w:r>
            <w:r w:rsidRPr="00793F84">
              <w:rPr>
                <w:color w:val="231F20"/>
                <w:spacing w:val="7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pacing w:val="-2"/>
                <w:sz w:val="17"/>
                <w:szCs w:val="17"/>
              </w:rPr>
              <w:t>Beziehungen</w:t>
            </w:r>
          </w:p>
          <w:p w:rsidR="00691B49" w:rsidRDefault="00691B49" w:rsidP="00691B49">
            <w:pPr>
              <w:tabs>
                <w:tab w:val="left" w:pos="565"/>
              </w:tabs>
              <w:spacing w:after="120"/>
              <w:ind w:firstLine="142"/>
              <w:rPr>
                <w:color w:val="231F20"/>
                <w:spacing w:val="-2"/>
                <w:sz w:val="17"/>
                <w:szCs w:val="17"/>
              </w:rPr>
            </w:pPr>
            <w:r>
              <w:rPr>
                <w:color w:val="231F20"/>
                <w:spacing w:val="-2"/>
                <w:sz w:val="17"/>
                <w:szCs w:val="17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>
              <w:rPr>
                <w:color w:val="231F20"/>
                <w:spacing w:val="-2"/>
                <w:sz w:val="17"/>
                <w:szCs w:val="17"/>
              </w:rPr>
              <w:instrText xml:space="preserve"> FORMCHECKBOX </w:instrText>
            </w:r>
            <w:r w:rsidR="00F004F9">
              <w:rPr>
                <w:color w:val="231F20"/>
                <w:spacing w:val="-2"/>
                <w:sz w:val="17"/>
                <w:szCs w:val="17"/>
              </w:rPr>
            </w:r>
            <w:r w:rsidR="00F004F9">
              <w:rPr>
                <w:color w:val="231F20"/>
                <w:spacing w:val="-2"/>
                <w:sz w:val="17"/>
                <w:szCs w:val="17"/>
              </w:rPr>
              <w:fldChar w:fldCharType="separate"/>
            </w:r>
            <w:r>
              <w:rPr>
                <w:color w:val="231F20"/>
                <w:spacing w:val="-2"/>
                <w:sz w:val="17"/>
                <w:szCs w:val="17"/>
              </w:rPr>
              <w:fldChar w:fldCharType="end"/>
            </w:r>
            <w:bookmarkEnd w:id="8"/>
            <w:r>
              <w:rPr>
                <w:color w:val="231F20"/>
                <w:spacing w:val="-2"/>
                <w:sz w:val="17"/>
                <w:szCs w:val="17"/>
              </w:rPr>
              <w:tab/>
            </w:r>
            <w:r w:rsidRPr="00CC7CF3">
              <w:rPr>
                <w:color w:val="231F20"/>
                <w:sz w:val="17"/>
                <w:szCs w:val="17"/>
              </w:rPr>
              <w:t>VIII</w:t>
            </w:r>
            <w:r w:rsidRPr="00CC7CF3"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 w:rsidRPr="00CC7CF3">
              <w:rPr>
                <w:color w:val="231F20"/>
                <w:sz w:val="17"/>
                <w:szCs w:val="17"/>
              </w:rPr>
              <w:t>Bedeutende</w:t>
            </w:r>
            <w:r w:rsidRPr="00CC7CF3"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 w:rsidRPr="00CC7CF3">
              <w:rPr>
                <w:color w:val="231F20"/>
                <w:spacing w:val="-2"/>
                <w:sz w:val="17"/>
                <w:szCs w:val="17"/>
              </w:rPr>
              <w:t>Lebensbereiche</w:t>
            </w:r>
          </w:p>
          <w:p w:rsidR="00691B49" w:rsidRPr="00691B49" w:rsidRDefault="00691B49" w:rsidP="00691B49">
            <w:pPr>
              <w:tabs>
                <w:tab w:val="left" w:pos="565"/>
              </w:tabs>
              <w:spacing w:after="120"/>
              <w:ind w:firstLine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004F9">
              <w:rPr>
                <w:rFonts w:ascii="Arial" w:hAnsi="Arial" w:cs="Arial"/>
                <w:sz w:val="17"/>
                <w:szCs w:val="17"/>
              </w:rPr>
            </w:r>
            <w:r w:rsidR="00F004F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  <w:r>
              <w:rPr>
                <w:rFonts w:ascii="Arial" w:hAnsi="Arial" w:cs="Arial"/>
                <w:sz w:val="17"/>
                <w:szCs w:val="17"/>
              </w:rPr>
              <w:tab/>
            </w:r>
            <w:r w:rsidRPr="00793F84">
              <w:rPr>
                <w:color w:val="231F20"/>
                <w:sz w:val="17"/>
                <w:szCs w:val="17"/>
              </w:rPr>
              <w:t>IX</w:t>
            </w:r>
            <w:r w:rsidRPr="00793F84"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z w:val="17"/>
                <w:szCs w:val="17"/>
              </w:rPr>
              <w:t>Gemeinschafts-,</w:t>
            </w:r>
            <w:r w:rsidRPr="00793F84">
              <w:rPr>
                <w:color w:val="231F20"/>
                <w:spacing w:val="7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z w:val="17"/>
                <w:szCs w:val="17"/>
              </w:rPr>
              <w:t>soziales</w:t>
            </w:r>
            <w:r w:rsidRPr="00793F84">
              <w:rPr>
                <w:color w:val="231F20"/>
                <w:spacing w:val="7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z w:val="17"/>
                <w:szCs w:val="17"/>
              </w:rPr>
              <w:t>und</w:t>
            </w:r>
            <w:r w:rsidRPr="00793F84">
              <w:rPr>
                <w:color w:val="231F20"/>
                <w:spacing w:val="7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z w:val="17"/>
                <w:szCs w:val="17"/>
              </w:rPr>
              <w:t>staatsbürgerliches</w:t>
            </w:r>
            <w:r>
              <w:rPr>
                <w:color w:val="231F20"/>
                <w:sz w:val="17"/>
                <w:szCs w:val="17"/>
              </w:rPr>
              <w:br/>
            </w:r>
            <w:r>
              <w:rPr>
                <w:color w:val="231F20"/>
                <w:sz w:val="17"/>
                <w:szCs w:val="17"/>
              </w:rPr>
              <w:tab/>
            </w:r>
            <w:r w:rsidRPr="00793F84">
              <w:rPr>
                <w:color w:val="231F20"/>
                <w:spacing w:val="-4"/>
                <w:sz w:val="17"/>
                <w:szCs w:val="17"/>
              </w:rPr>
              <w:t>Leben</w:t>
            </w:r>
          </w:p>
        </w:tc>
        <w:tc>
          <w:tcPr>
            <w:tcW w:w="5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544142" w:rsidRPr="00691B49" w:rsidRDefault="00691B49" w:rsidP="00691B49">
            <w:pPr>
              <w:spacing w:after="120" w:line="240" w:lineRule="auto"/>
              <w:ind w:left="181"/>
              <w:rPr>
                <w:rFonts w:ascii="Arial" w:hAnsi="Arial" w:cs="Arial"/>
                <w:b/>
                <w:sz w:val="17"/>
                <w:szCs w:val="17"/>
              </w:rPr>
            </w:pPr>
            <w:r w:rsidRPr="00CC7CF3">
              <w:rPr>
                <w:rFonts w:ascii="Arial" w:hAnsi="Arial" w:cs="Arial"/>
                <w:b/>
                <w:color w:val="231F20"/>
                <w:sz w:val="17"/>
                <w:szCs w:val="17"/>
              </w:rPr>
              <w:t>Förderschwerpunkte</w:t>
            </w:r>
            <w:r w:rsidRPr="00CC7CF3">
              <w:rPr>
                <w:rFonts w:ascii="Arial" w:hAnsi="Arial" w:cs="Arial"/>
                <w:b/>
                <w:color w:val="231F20"/>
                <w:spacing w:val="22"/>
                <w:sz w:val="17"/>
                <w:szCs w:val="17"/>
              </w:rPr>
              <w:t xml:space="preserve"> </w:t>
            </w:r>
            <w:r w:rsidRPr="00CC7CF3">
              <w:rPr>
                <w:rFonts w:ascii="Arial" w:hAnsi="Arial" w:cs="Arial"/>
                <w:b/>
                <w:color w:val="231F20"/>
                <w:sz w:val="17"/>
                <w:szCs w:val="17"/>
              </w:rPr>
              <w:t>und</w:t>
            </w:r>
            <w:r w:rsidRPr="00CC7CF3">
              <w:rPr>
                <w:rFonts w:ascii="Arial" w:hAnsi="Arial" w:cs="Arial"/>
                <w:b/>
                <w:color w:val="231F20"/>
                <w:spacing w:val="24"/>
                <w:sz w:val="17"/>
                <w:szCs w:val="17"/>
              </w:rPr>
              <w:t xml:space="preserve"> </w:t>
            </w:r>
            <w:r w:rsidRPr="00CC7CF3">
              <w:rPr>
                <w:rFonts w:ascii="Arial" w:hAnsi="Arial" w:cs="Arial"/>
                <w:b/>
                <w:color w:val="231F20"/>
                <w:spacing w:val="-2"/>
                <w:sz w:val="17"/>
                <w:szCs w:val="17"/>
              </w:rPr>
              <w:t>Entwicklungsziele</w:t>
            </w:r>
          </w:p>
          <w:p w:rsidR="00D1677A" w:rsidRDefault="00691B49" w:rsidP="00D1677A">
            <w:pPr>
              <w:widowControl w:val="0"/>
              <w:autoSpaceDE w:val="0"/>
              <w:autoSpaceDN w:val="0"/>
              <w:spacing w:line="240" w:lineRule="auto"/>
              <w:ind w:left="181"/>
              <w:rPr>
                <w:rFonts w:ascii="Arial" w:hAnsi="Arial" w:cs="Arial"/>
                <w:sz w:val="17"/>
                <w:szCs w:val="17"/>
              </w:rPr>
            </w:pPr>
            <w:r w:rsidRPr="00CC7CF3">
              <w:rPr>
                <w:rFonts w:ascii="Arial" w:hAnsi="Arial" w:cs="Arial"/>
                <w:color w:val="231F20"/>
                <w:w w:val="95"/>
                <w:sz w:val="17"/>
                <w:szCs w:val="17"/>
              </w:rPr>
              <w:t>Kommentar</w:t>
            </w:r>
            <w:r w:rsidRPr="00CC7CF3">
              <w:rPr>
                <w:rFonts w:ascii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CC7CF3">
              <w:rPr>
                <w:rFonts w:ascii="Arial" w:hAnsi="Arial" w:cs="Arial"/>
                <w:color w:val="231F20"/>
                <w:w w:val="95"/>
                <w:sz w:val="17"/>
                <w:szCs w:val="17"/>
              </w:rPr>
              <w:t>mit</w:t>
            </w:r>
            <w:r w:rsidRPr="00CC7CF3">
              <w:rPr>
                <w:rFonts w:ascii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CC7CF3">
              <w:rPr>
                <w:rFonts w:ascii="Arial" w:hAnsi="Arial" w:cs="Arial"/>
                <w:color w:val="231F20"/>
                <w:w w:val="95"/>
                <w:sz w:val="17"/>
                <w:szCs w:val="17"/>
              </w:rPr>
              <w:t>Bezug</w:t>
            </w:r>
            <w:r w:rsidRPr="00CC7CF3">
              <w:rPr>
                <w:rFonts w:ascii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CC7CF3">
              <w:rPr>
                <w:rFonts w:ascii="Arial" w:hAnsi="Arial" w:cs="Arial"/>
                <w:color w:val="231F20"/>
                <w:w w:val="95"/>
                <w:sz w:val="17"/>
                <w:szCs w:val="17"/>
              </w:rPr>
              <w:t>zu</w:t>
            </w:r>
            <w:r w:rsidRPr="00CC7CF3">
              <w:rPr>
                <w:rFonts w:ascii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CC7CF3">
              <w:rPr>
                <w:rFonts w:ascii="Arial" w:hAnsi="Arial" w:cs="Arial"/>
                <w:color w:val="231F20"/>
                <w:w w:val="95"/>
                <w:sz w:val="17"/>
                <w:szCs w:val="17"/>
              </w:rPr>
              <w:t>den</w:t>
            </w:r>
            <w:r w:rsidRPr="00CC7CF3">
              <w:rPr>
                <w:rFonts w:ascii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CC7CF3">
              <w:rPr>
                <w:rFonts w:ascii="Arial" w:hAnsi="Arial" w:cs="Arial"/>
                <w:color w:val="231F20"/>
                <w:w w:val="95"/>
                <w:sz w:val="17"/>
                <w:szCs w:val="17"/>
              </w:rPr>
              <w:t>Förderschwerpunkten</w:t>
            </w:r>
            <w:r w:rsidRPr="00CC7CF3">
              <w:rPr>
                <w:rFonts w:ascii="Arial" w:hAnsi="Arial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CC7CF3">
              <w:rPr>
                <w:rFonts w:ascii="Arial" w:hAnsi="Arial" w:cs="Arial"/>
                <w:color w:val="231F20"/>
                <w:w w:val="95"/>
                <w:sz w:val="17"/>
                <w:szCs w:val="17"/>
              </w:rPr>
              <w:t>des</w:t>
            </w:r>
            <w:r w:rsidR="00DD044B">
              <w:rPr>
                <w:rFonts w:ascii="Arial" w:hAnsi="Arial" w:cs="Arial"/>
                <w:color w:val="231F20"/>
                <w:w w:val="95"/>
                <w:sz w:val="17"/>
                <w:szCs w:val="17"/>
              </w:rPr>
              <w:br/>
            </w:r>
            <w:r w:rsidRPr="00CC7CF3">
              <w:rPr>
                <w:rFonts w:ascii="Arial" w:hAnsi="Arial" w:cs="Arial"/>
                <w:color w:val="231F20"/>
                <w:w w:val="95"/>
                <w:sz w:val="17"/>
                <w:szCs w:val="17"/>
              </w:rPr>
              <w:t>SAV-</w:t>
            </w:r>
            <w:r w:rsidRPr="00CC7CF3">
              <w:rPr>
                <w:rFonts w:ascii="Arial" w:hAnsi="Arial" w:cs="Arial"/>
                <w:color w:val="231F20"/>
                <w:spacing w:val="-2"/>
                <w:w w:val="95"/>
                <w:sz w:val="17"/>
                <w:szCs w:val="17"/>
              </w:rPr>
              <w:t>Berichts</w:t>
            </w:r>
          </w:p>
          <w:p w:rsidR="00691B49" w:rsidRPr="00691B49" w:rsidRDefault="00691B49" w:rsidP="00D1677A">
            <w:pPr>
              <w:widowControl w:val="0"/>
              <w:autoSpaceDE w:val="0"/>
              <w:autoSpaceDN w:val="0"/>
              <w:spacing w:line="240" w:lineRule="auto"/>
              <w:ind w:left="181"/>
              <w:rPr>
                <w:rFonts w:ascii="Arial" w:hAnsi="Arial" w:cs="Arial"/>
                <w:sz w:val="17"/>
                <w:szCs w:val="17"/>
              </w:rPr>
            </w:pPr>
          </w:p>
          <w:p w:rsidR="002145FB" w:rsidRDefault="002145FB" w:rsidP="002145FB">
            <w:pPr>
              <w:widowControl w:val="0"/>
              <w:autoSpaceDE w:val="0"/>
              <w:autoSpaceDN w:val="0"/>
              <w:spacing w:line="240" w:lineRule="auto"/>
              <w:ind w:left="181"/>
              <w:rPr>
                <w:rFonts w:ascii="Arial" w:hAnsi="Arial" w:cs="Arial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sz w:val="17"/>
                <w:szCs w:val="17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0" w:name="Texte24"/>
            <w:r>
              <w:rPr>
                <w:rFonts w:ascii="Arial" w:hAnsi="Arial" w:cs="Arial"/>
                <w:sz w:val="17"/>
                <w:szCs w:val="17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fr-CH"/>
              </w:rPr>
            </w:r>
            <w:r>
              <w:rPr>
                <w:rFonts w:ascii="Arial" w:hAnsi="Arial" w:cs="Arial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fr-CH"/>
              </w:rPr>
              <w:fldChar w:fldCharType="end"/>
            </w:r>
            <w:bookmarkEnd w:id="10"/>
          </w:p>
        </w:tc>
      </w:tr>
    </w:tbl>
    <w:p w:rsidR="00544142" w:rsidRPr="00581404" w:rsidRDefault="00544142" w:rsidP="00544142">
      <w:pPr>
        <w:ind w:left="142"/>
        <w:rPr>
          <w:rFonts w:ascii="Arial" w:hAnsi="Arial" w:cs="Arial"/>
          <w:sz w:val="17"/>
          <w:szCs w:val="17"/>
          <w:lang w:val="fr-CH"/>
        </w:rPr>
      </w:pPr>
    </w:p>
    <w:p w:rsidR="00D1677A" w:rsidRDefault="00691B49" w:rsidP="00D1677A">
      <w:pPr>
        <w:ind w:left="426" w:hanging="284"/>
        <w:rPr>
          <w:rFonts w:ascii="Arial" w:hAnsi="Arial" w:cs="Arial"/>
          <w:b/>
          <w:bCs w:val="0"/>
          <w:sz w:val="17"/>
          <w:szCs w:val="17"/>
          <w:lang w:val="fr-CH"/>
        </w:rPr>
      </w:pPr>
      <w:r w:rsidRPr="00CC7CF3">
        <w:rPr>
          <w:rFonts w:ascii="Arial" w:hAnsi="Arial" w:cs="Arial"/>
          <w:b/>
          <w:sz w:val="17"/>
          <w:szCs w:val="17"/>
        </w:rPr>
        <w:t>Besonders bedeutsame Befähigungsschwerpunkte</w:t>
      </w:r>
    </w:p>
    <w:p w:rsidR="00D1677A" w:rsidRDefault="00D1677A" w:rsidP="00D1677A">
      <w:pPr>
        <w:ind w:left="426" w:hanging="284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Style w:val="BETabelle1"/>
        <w:tblW w:w="9978" w:type="dxa"/>
        <w:tblInd w:w="142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58"/>
      </w:tblGrid>
      <w:tr w:rsidR="00691B49" w:rsidRPr="002B4708" w:rsidTr="00DD0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91B49" w:rsidRPr="00691B49" w:rsidRDefault="00691B49" w:rsidP="00DC1FB9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instrText xml:space="preserve"> FORMCHECKBOX </w:instrText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691B49">
              <w:rPr>
                <w:rFonts w:ascii="Arial" w:hAnsi="Arial" w:cs="Arial"/>
                <w:sz w:val="17"/>
                <w:szCs w:val="17"/>
              </w:rPr>
              <w:tab/>
            </w:r>
            <w:r w:rsidRPr="00793F84">
              <w:rPr>
                <w:color w:val="231F20"/>
                <w:sz w:val="17"/>
                <w:szCs w:val="17"/>
              </w:rPr>
              <w:t>I Sich</w:t>
            </w:r>
            <w:r w:rsidRPr="00793F84"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z w:val="17"/>
                <w:szCs w:val="17"/>
              </w:rPr>
              <w:t>selbst</w:t>
            </w:r>
            <w:r w:rsidRPr="00793F84"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z w:val="17"/>
                <w:szCs w:val="17"/>
              </w:rPr>
              <w:t>sein</w:t>
            </w:r>
            <w:r w:rsidRPr="00793F84"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z w:val="17"/>
                <w:szCs w:val="17"/>
              </w:rPr>
              <w:t>und</w:t>
            </w:r>
            <w:r w:rsidRPr="00793F84"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pacing w:val="-2"/>
                <w:sz w:val="17"/>
                <w:szCs w:val="17"/>
              </w:rPr>
              <w:t>werden</w:t>
            </w:r>
          </w:p>
          <w:p w:rsidR="00691B49" w:rsidRPr="00691B49" w:rsidRDefault="00691B49" w:rsidP="00DC1FB9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instrText xml:space="preserve"> FORMCHECKBOX </w:instrText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691B49">
              <w:rPr>
                <w:rFonts w:ascii="Arial" w:hAnsi="Arial" w:cs="Arial"/>
                <w:sz w:val="17"/>
                <w:szCs w:val="17"/>
              </w:rPr>
              <w:tab/>
            </w:r>
            <w:r w:rsidRPr="00793F84">
              <w:rPr>
                <w:color w:val="231F20"/>
                <w:sz w:val="17"/>
                <w:szCs w:val="17"/>
              </w:rPr>
              <w:t>II</w:t>
            </w:r>
            <w:r w:rsidRPr="00793F84">
              <w:rPr>
                <w:color w:val="231F20"/>
                <w:spacing w:val="1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z w:val="17"/>
                <w:szCs w:val="17"/>
              </w:rPr>
              <w:t>Sich und</w:t>
            </w:r>
            <w:r w:rsidRPr="00793F84"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z w:val="17"/>
                <w:szCs w:val="17"/>
              </w:rPr>
              <w:t>andere</w:t>
            </w:r>
            <w:r w:rsidRPr="00793F84"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pacing w:val="-2"/>
                <w:sz w:val="17"/>
                <w:szCs w:val="17"/>
              </w:rPr>
              <w:t>anerkennen</w:t>
            </w:r>
          </w:p>
          <w:p w:rsidR="00691B49" w:rsidRPr="00691B49" w:rsidRDefault="00691B49" w:rsidP="00DC1FB9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instrText xml:space="preserve"> FORMCHECKBOX </w:instrText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tab/>
            </w:r>
            <w:r w:rsidRPr="00793F84">
              <w:rPr>
                <w:color w:val="231F20"/>
                <w:sz w:val="17"/>
                <w:szCs w:val="17"/>
              </w:rPr>
              <w:t>III Sich</w:t>
            </w:r>
            <w:r w:rsidRPr="00793F84"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z w:val="17"/>
                <w:szCs w:val="17"/>
              </w:rPr>
              <w:t>austauschen</w:t>
            </w:r>
            <w:r w:rsidRPr="00793F84">
              <w:rPr>
                <w:color w:val="231F20"/>
                <w:spacing w:val="4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z w:val="17"/>
                <w:szCs w:val="17"/>
              </w:rPr>
              <w:t>und</w:t>
            </w:r>
            <w:r w:rsidRPr="00793F84">
              <w:rPr>
                <w:color w:val="231F20"/>
                <w:spacing w:val="4"/>
                <w:sz w:val="17"/>
                <w:szCs w:val="17"/>
              </w:rPr>
              <w:t xml:space="preserve"> </w:t>
            </w:r>
            <w:r w:rsidRPr="00793F84">
              <w:rPr>
                <w:color w:val="231F20"/>
                <w:spacing w:val="-2"/>
                <w:sz w:val="17"/>
                <w:szCs w:val="17"/>
              </w:rPr>
              <w:t>dazugehören</w:t>
            </w:r>
          </w:p>
          <w:p w:rsidR="00691B49" w:rsidRPr="00691B49" w:rsidRDefault="00691B49" w:rsidP="00DC1FB9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instrText xml:space="preserve"> FORMCHECKBOX </w:instrText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tab/>
            </w:r>
            <w:r w:rsidRPr="00CC7CF3">
              <w:rPr>
                <w:color w:val="231F20"/>
                <w:sz w:val="17"/>
                <w:szCs w:val="17"/>
              </w:rPr>
              <w:t>IV</w:t>
            </w:r>
            <w:r w:rsidRPr="00CC7CF3"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 w:rsidRPr="00CC7CF3">
              <w:rPr>
                <w:color w:val="231F20"/>
                <w:sz w:val="17"/>
                <w:szCs w:val="17"/>
              </w:rPr>
              <w:t>Mitbestimmen</w:t>
            </w:r>
            <w:r w:rsidRPr="00CC7CF3">
              <w:rPr>
                <w:color w:val="231F20"/>
                <w:spacing w:val="3"/>
                <w:sz w:val="17"/>
                <w:szCs w:val="17"/>
              </w:rPr>
              <w:t xml:space="preserve"> </w:t>
            </w:r>
            <w:r w:rsidRPr="00CC7CF3">
              <w:rPr>
                <w:color w:val="231F20"/>
                <w:sz w:val="17"/>
                <w:szCs w:val="17"/>
              </w:rPr>
              <w:t>und</w:t>
            </w:r>
            <w:r w:rsidRPr="00CC7CF3">
              <w:rPr>
                <w:color w:val="231F20"/>
                <w:spacing w:val="4"/>
                <w:sz w:val="17"/>
                <w:szCs w:val="17"/>
              </w:rPr>
              <w:t xml:space="preserve"> </w:t>
            </w:r>
            <w:r w:rsidRPr="00CC7CF3">
              <w:rPr>
                <w:color w:val="231F20"/>
                <w:spacing w:val="-2"/>
                <w:sz w:val="17"/>
                <w:szCs w:val="17"/>
              </w:rPr>
              <w:t>gestalten</w:t>
            </w:r>
          </w:p>
          <w:p w:rsidR="00691B49" w:rsidRPr="00691B49" w:rsidRDefault="00691B49" w:rsidP="00DC1FB9">
            <w:pPr>
              <w:tabs>
                <w:tab w:val="left" w:pos="565"/>
              </w:tabs>
              <w:spacing w:after="120"/>
              <w:ind w:firstLine="140"/>
              <w:rPr>
                <w:rFonts w:ascii="Arial" w:hAnsi="Arial" w:cs="Arial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instrText xml:space="preserve"> FORMCHECKBOX </w:instrText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691B49">
              <w:rPr>
                <w:rFonts w:ascii="Arial" w:hAnsi="Arial" w:cs="Arial"/>
                <w:sz w:val="17"/>
                <w:szCs w:val="17"/>
              </w:rPr>
              <w:tab/>
            </w:r>
            <w:r w:rsidRPr="00CC7CF3">
              <w:rPr>
                <w:color w:val="231F20"/>
                <w:sz w:val="17"/>
                <w:szCs w:val="17"/>
              </w:rPr>
              <w:t>V</w:t>
            </w:r>
            <w:r w:rsidRPr="00CC7CF3"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 w:rsidRPr="00CC7CF3">
              <w:rPr>
                <w:color w:val="231F20"/>
                <w:sz w:val="17"/>
                <w:szCs w:val="17"/>
              </w:rPr>
              <w:t>Erwerben</w:t>
            </w:r>
            <w:r w:rsidRPr="00CC7CF3"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 w:rsidRPr="00CC7CF3">
              <w:rPr>
                <w:color w:val="231F20"/>
                <w:sz w:val="17"/>
                <w:szCs w:val="17"/>
              </w:rPr>
              <w:t>und</w:t>
            </w:r>
            <w:r w:rsidRPr="00CC7CF3"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 w:rsidRPr="00CC7CF3">
              <w:rPr>
                <w:color w:val="231F20"/>
                <w:spacing w:val="-2"/>
                <w:sz w:val="17"/>
                <w:szCs w:val="17"/>
              </w:rPr>
              <w:t>nutzen</w:t>
            </w:r>
          </w:p>
          <w:p w:rsidR="00691B49" w:rsidRPr="00691B49" w:rsidRDefault="00691B49" w:rsidP="00691B49">
            <w:pPr>
              <w:tabs>
                <w:tab w:val="left" w:pos="565"/>
              </w:tabs>
              <w:spacing w:after="120"/>
              <w:ind w:firstLine="142"/>
              <w:rPr>
                <w:color w:val="231F20"/>
                <w:spacing w:val="-2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instrText xml:space="preserve"> FORMCHECKBOX </w:instrText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</w:r>
            <w:r w:rsidR="00F004F9"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7"/>
                <w:szCs w:val="17"/>
                <w:lang w:val="fr-CH"/>
              </w:rPr>
              <w:fldChar w:fldCharType="end"/>
            </w:r>
            <w:r w:rsidRPr="00691B49">
              <w:rPr>
                <w:rFonts w:ascii="Arial" w:hAnsi="Arial" w:cs="Arial"/>
                <w:color w:val="231F20"/>
                <w:sz w:val="17"/>
                <w:szCs w:val="17"/>
              </w:rPr>
              <w:tab/>
            </w:r>
            <w:r w:rsidRPr="00CC7CF3">
              <w:rPr>
                <w:color w:val="231F20"/>
                <w:sz w:val="17"/>
                <w:szCs w:val="17"/>
              </w:rPr>
              <w:t>VI</w:t>
            </w:r>
            <w:r w:rsidRPr="00CC7CF3"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 w:rsidRPr="00CC7CF3">
              <w:rPr>
                <w:color w:val="231F20"/>
                <w:sz w:val="17"/>
                <w:szCs w:val="17"/>
              </w:rPr>
              <w:t>Dranbleiben</w:t>
            </w:r>
            <w:r w:rsidRPr="00CC7CF3">
              <w:rPr>
                <w:color w:val="231F20"/>
                <w:spacing w:val="5"/>
                <w:sz w:val="17"/>
                <w:szCs w:val="17"/>
              </w:rPr>
              <w:t xml:space="preserve"> </w:t>
            </w:r>
            <w:r w:rsidRPr="00CC7CF3">
              <w:rPr>
                <w:color w:val="231F20"/>
                <w:sz w:val="17"/>
                <w:szCs w:val="17"/>
              </w:rPr>
              <w:t>und</w:t>
            </w:r>
            <w:r w:rsidRPr="00CC7CF3">
              <w:rPr>
                <w:color w:val="231F20"/>
                <w:spacing w:val="6"/>
                <w:sz w:val="17"/>
                <w:szCs w:val="17"/>
              </w:rPr>
              <w:t xml:space="preserve"> </w:t>
            </w:r>
            <w:r w:rsidRPr="00CC7CF3">
              <w:rPr>
                <w:color w:val="231F20"/>
                <w:spacing w:val="-2"/>
                <w:sz w:val="17"/>
                <w:szCs w:val="17"/>
              </w:rPr>
              <w:t>bewältigen</w:t>
            </w:r>
          </w:p>
          <w:p w:rsidR="00691B49" w:rsidRPr="00691B49" w:rsidRDefault="00691B49" w:rsidP="00DC1FB9">
            <w:pPr>
              <w:tabs>
                <w:tab w:val="left" w:pos="565"/>
              </w:tabs>
              <w:spacing w:after="120"/>
              <w:ind w:firstLine="14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691B49" w:rsidRDefault="00691B49" w:rsidP="00DC1FB9">
            <w:pPr>
              <w:widowControl w:val="0"/>
              <w:autoSpaceDE w:val="0"/>
              <w:autoSpaceDN w:val="0"/>
              <w:spacing w:line="240" w:lineRule="auto"/>
              <w:ind w:left="181"/>
              <w:rPr>
                <w:rFonts w:ascii="Arial" w:hAnsi="Arial" w:cs="Arial"/>
                <w:sz w:val="17"/>
                <w:szCs w:val="17"/>
              </w:rPr>
            </w:pPr>
            <w:r w:rsidRPr="00CC7CF3">
              <w:rPr>
                <w:rFonts w:ascii="Arial" w:hAnsi="Arial" w:cs="Arial"/>
                <w:color w:val="231F20"/>
                <w:w w:val="95"/>
                <w:sz w:val="17"/>
                <w:szCs w:val="17"/>
              </w:rPr>
              <w:lastRenderedPageBreak/>
              <w:t>Kommentar</w:t>
            </w:r>
          </w:p>
          <w:p w:rsidR="00691B49" w:rsidRPr="00691B49" w:rsidRDefault="00691B49" w:rsidP="00DC1FB9">
            <w:pPr>
              <w:widowControl w:val="0"/>
              <w:autoSpaceDE w:val="0"/>
              <w:autoSpaceDN w:val="0"/>
              <w:spacing w:line="240" w:lineRule="auto"/>
              <w:ind w:left="181"/>
              <w:rPr>
                <w:rFonts w:ascii="Arial" w:hAnsi="Arial" w:cs="Arial"/>
                <w:sz w:val="17"/>
                <w:szCs w:val="17"/>
              </w:rPr>
            </w:pPr>
          </w:p>
          <w:p w:rsidR="00691B49" w:rsidRDefault="00691B49" w:rsidP="00DC1FB9">
            <w:pPr>
              <w:widowControl w:val="0"/>
              <w:autoSpaceDE w:val="0"/>
              <w:autoSpaceDN w:val="0"/>
              <w:spacing w:line="240" w:lineRule="auto"/>
              <w:ind w:left="181"/>
              <w:rPr>
                <w:rFonts w:ascii="Arial" w:hAnsi="Arial" w:cs="Arial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sz w:val="17"/>
                <w:szCs w:val="17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lang w:val="fr-CH"/>
              </w:rPr>
            </w:r>
            <w:r>
              <w:rPr>
                <w:rFonts w:ascii="Arial" w:hAnsi="Arial" w:cs="Arial"/>
                <w:sz w:val="17"/>
                <w:szCs w:val="17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lang w:val="fr-CH"/>
              </w:rPr>
              <w:t> </w:t>
            </w:r>
            <w:r>
              <w:rPr>
                <w:rFonts w:ascii="Arial" w:hAnsi="Arial" w:cs="Arial"/>
                <w:sz w:val="17"/>
                <w:szCs w:val="17"/>
                <w:lang w:val="fr-CH"/>
              </w:rPr>
              <w:fldChar w:fldCharType="end"/>
            </w:r>
          </w:p>
        </w:tc>
      </w:tr>
    </w:tbl>
    <w:p w:rsidR="00D1677A" w:rsidRDefault="00D1677A" w:rsidP="00D1677A">
      <w:pPr>
        <w:ind w:left="426" w:hanging="284"/>
        <w:rPr>
          <w:rFonts w:ascii="Arial" w:hAnsi="Arial" w:cs="Arial"/>
          <w:b/>
          <w:bCs w:val="0"/>
          <w:sz w:val="17"/>
          <w:szCs w:val="17"/>
          <w:lang w:val="fr-CH"/>
        </w:rPr>
      </w:pPr>
    </w:p>
    <w:p w:rsidR="002943B6" w:rsidRDefault="002943B6" w:rsidP="00D1677A">
      <w:pPr>
        <w:ind w:left="426" w:hanging="284"/>
        <w:rPr>
          <w:rFonts w:ascii="Arial" w:hAnsi="Arial" w:cs="Arial"/>
          <w:b/>
          <w:bCs w:val="0"/>
          <w:sz w:val="17"/>
          <w:szCs w:val="17"/>
          <w:lang w:val="fr-CH"/>
        </w:rPr>
        <w:sectPr w:rsidR="002943B6" w:rsidSect="00544142">
          <w:pgSz w:w="11906" w:h="16838"/>
          <w:pgMar w:top="426" w:right="567" w:bottom="851" w:left="1361" w:header="482" w:footer="454" w:gutter="0"/>
          <w:cols w:space="708"/>
          <w:docGrid w:linePitch="360"/>
        </w:sectPr>
      </w:pPr>
    </w:p>
    <w:p w:rsidR="002943B6" w:rsidRDefault="002943B6" w:rsidP="00D1677A">
      <w:pPr>
        <w:ind w:left="426" w:hanging="284"/>
        <w:rPr>
          <w:rFonts w:ascii="Arial" w:hAnsi="Arial" w:cs="Arial"/>
          <w:b/>
          <w:bCs w:val="0"/>
          <w:sz w:val="17"/>
          <w:szCs w:val="17"/>
          <w:lang w:val="fr-CH"/>
        </w:rPr>
      </w:pPr>
    </w:p>
    <w:p w:rsidR="002943B6" w:rsidRDefault="002943B6" w:rsidP="002943B6">
      <w:pPr>
        <w:ind w:left="142"/>
        <w:rPr>
          <w:rFonts w:ascii="Arial" w:hAnsi="Arial" w:cs="Arial"/>
          <w:b/>
          <w:bCs w:val="0"/>
          <w:sz w:val="17"/>
          <w:szCs w:val="17"/>
          <w:lang w:val="fr-CH"/>
        </w:rPr>
      </w:pPr>
    </w:p>
    <w:p w:rsidR="002943B6" w:rsidRPr="002B74B3" w:rsidRDefault="002943B6" w:rsidP="002943B6">
      <w:pPr>
        <w:spacing w:line="327" w:lineRule="exact"/>
        <w:ind w:left="142"/>
        <w:rPr>
          <w:rFonts w:ascii="Calibri" w:hAnsi="Calibri" w:cs="Calibri"/>
          <w:b/>
          <w:bCs w:val="0"/>
          <w:sz w:val="26"/>
          <w:lang w:val="fr-CH"/>
        </w:rPr>
      </w:pPr>
      <w:r w:rsidRPr="002B74B3">
        <w:rPr>
          <w:rFonts w:ascii="Calibri" w:hAnsi="Calibri" w:cs="Calibri"/>
          <w:b/>
          <w:color w:val="231F20"/>
          <w:sz w:val="26"/>
          <w:lang w:val="fr-CH"/>
        </w:rPr>
        <w:t>3.</w:t>
      </w:r>
      <w:r w:rsidRPr="002B74B3">
        <w:rPr>
          <w:rFonts w:ascii="Calibri" w:hAnsi="Calibri" w:cs="Calibri"/>
          <w:b/>
          <w:color w:val="231F20"/>
          <w:spacing w:val="-8"/>
          <w:sz w:val="26"/>
          <w:lang w:val="fr-CH"/>
        </w:rPr>
        <w:t xml:space="preserve"> </w:t>
      </w:r>
      <w:r w:rsidR="00236F79" w:rsidRPr="00793F84">
        <w:rPr>
          <w:rFonts w:ascii="Arial" w:hAnsi="Arial" w:cs="Arial"/>
          <w:b/>
          <w:color w:val="231F20"/>
          <w:sz w:val="26"/>
        </w:rPr>
        <w:t>Bildungsplan erstellen</w:t>
      </w:r>
    </w:p>
    <w:p w:rsidR="002943B6" w:rsidRDefault="002943B6" w:rsidP="002943B6">
      <w:pPr>
        <w:ind w:left="142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Style w:val="BETabelle1"/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236F79" w:rsidRPr="00236F79" w:rsidTr="00236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236F79" w:rsidRPr="00236F79" w:rsidRDefault="00236F79" w:rsidP="00236F79">
            <w:pPr>
              <w:spacing w:before="41" w:line="235" w:lineRule="auto"/>
              <w:ind w:left="140" w:right="386"/>
              <w:rPr>
                <w:rFonts w:ascii="Arial" w:hAnsi="Arial" w:cs="Arial"/>
                <w:b/>
                <w:sz w:val="17"/>
                <w:szCs w:val="17"/>
              </w:rPr>
            </w:pPr>
            <w:r w:rsidRPr="00236F79">
              <w:rPr>
                <w:rFonts w:ascii="Arial" w:hAnsi="Arial" w:cs="Arial"/>
                <w:b/>
                <w:sz w:val="17"/>
                <w:szCs w:val="17"/>
              </w:rPr>
              <w:t xml:space="preserve">Fachbereiche </w:t>
            </w:r>
          </w:p>
          <w:p w:rsidR="00236F79" w:rsidRPr="00236F79" w:rsidRDefault="00236F79" w:rsidP="00236F79">
            <w:pPr>
              <w:spacing w:before="41" w:line="235" w:lineRule="auto"/>
              <w:ind w:left="140" w:right="386"/>
              <w:rPr>
                <w:rFonts w:ascii="Arial" w:hAnsi="Arial" w:cs="Arial"/>
                <w:b/>
                <w:sz w:val="17"/>
                <w:szCs w:val="17"/>
              </w:rPr>
            </w:pPr>
            <w:r w:rsidRPr="00236F79">
              <w:rPr>
                <w:rFonts w:ascii="Arial" w:hAnsi="Arial" w:cs="Arial"/>
                <w:b/>
                <w:sz w:val="17"/>
                <w:szCs w:val="17"/>
              </w:rPr>
              <w:t>Lehrplan 21 Elementarisierung (Kompetenzbezug)</w:t>
            </w:r>
          </w:p>
          <w:p w:rsidR="00236F79" w:rsidRPr="00236F79" w:rsidRDefault="00236F79" w:rsidP="009806FA">
            <w:pPr>
              <w:ind w:left="140"/>
              <w:rPr>
                <w:rFonts w:ascii="Arial" w:hAnsi="Arial" w:cs="Arial"/>
                <w:b/>
                <w:bCs w:val="0"/>
                <w:sz w:val="17"/>
                <w:szCs w:val="17"/>
                <w:lang w:val="fr-CH"/>
              </w:rPr>
            </w:pPr>
            <w:r w:rsidRPr="00236F79">
              <w:rPr>
                <w:rFonts w:ascii="Arial" w:hAnsi="Arial" w:cs="Arial"/>
                <w:sz w:val="17"/>
                <w:szCs w:val="17"/>
              </w:rPr>
              <w:t xml:space="preserve">Fördern von… </w:t>
            </w:r>
            <w:r w:rsidRPr="00236F79">
              <w:rPr>
                <w:rFonts w:ascii="Arial" w:hAnsi="Arial" w:cs="Arial"/>
                <w:sz w:val="17"/>
                <w:szCs w:val="17"/>
                <w:lang w:val="fr-CH"/>
              </w:rPr>
              <w:t>(Was)</w:t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236F79" w:rsidRPr="00236F79" w:rsidRDefault="00236F79" w:rsidP="009806FA">
            <w:pPr>
              <w:spacing w:before="41" w:line="235" w:lineRule="auto"/>
              <w:ind w:left="140" w:right="177"/>
              <w:rPr>
                <w:rFonts w:ascii="Arial" w:hAnsi="Arial" w:cs="Arial"/>
                <w:b/>
                <w:sz w:val="17"/>
                <w:szCs w:val="17"/>
              </w:rPr>
            </w:pPr>
            <w:r w:rsidRPr="00236F79">
              <w:rPr>
                <w:rFonts w:ascii="Arial" w:hAnsi="Arial" w:cs="Arial"/>
                <w:b/>
                <w:sz w:val="17"/>
                <w:szCs w:val="17"/>
              </w:rPr>
              <w:t>Personalisierung Überfachliche Kompetenzen</w:t>
            </w:r>
          </w:p>
          <w:p w:rsidR="00236F79" w:rsidRPr="00236F79" w:rsidRDefault="00236F79" w:rsidP="00236F79">
            <w:pPr>
              <w:spacing w:before="41" w:line="235" w:lineRule="auto"/>
              <w:ind w:left="140" w:right="177"/>
              <w:rPr>
                <w:rFonts w:ascii="Arial" w:hAnsi="Arial" w:cs="Arial"/>
                <w:sz w:val="17"/>
                <w:szCs w:val="17"/>
              </w:rPr>
            </w:pPr>
            <w:r w:rsidRPr="00236F79">
              <w:rPr>
                <w:rFonts w:ascii="Arial" w:hAnsi="Arial" w:cs="Arial"/>
                <w:sz w:val="17"/>
                <w:szCs w:val="17"/>
              </w:rPr>
              <w:t>(Wozu)</w:t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236F79" w:rsidRPr="00236F79" w:rsidRDefault="00236F79" w:rsidP="009806FA">
            <w:pPr>
              <w:spacing w:before="41" w:line="235" w:lineRule="auto"/>
              <w:ind w:left="140" w:right="386"/>
              <w:rPr>
                <w:rFonts w:ascii="Arial" w:hAnsi="Arial" w:cs="Arial"/>
                <w:b/>
                <w:sz w:val="17"/>
                <w:szCs w:val="17"/>
              </w:rPr>
            </w:pPr>
            <w:r w:rsidRPr="00236F79">
              <w:rPr>
                <w:rFonts w:ascii="Arial" w:hAnsi="Arial" w:cs="Arial"/>
                <w:b/>
                <w:sz w:val="17"/>
                <w:szCs w:val="17"/>
              </w:rPr>
              <w:t>Kontextualisierung Gestalten von Situationen</w:t>
            </w:r>
          </w:p>
          <w:p w:rsidR="00236F79" w:rsidRPr="00236F79" w:rsidRDefault="00236F79" w:rsidP="00236F79">
            <w:pPr>
              <w:spacing w:before="41" w:line="235" w:lineRule="auto"/>
              <w:ind w:left="140" w:right="386"/>
              <w:rPr>
                <w:rFonts w:ascii="Arial" w:hAnsi="Arial" w:cs="Arial"/>
                <w:sz w:val="17"/>
                <w:szCs w:val="17"/>
              </w:rPr>
            </w:pPr>
            <w:r w:rsidRPr="00236F79">
              <w:rPr>
                <w:rFonts w:ascii="Arial" w:hAnsi="Arial" w:cs="Arial"/>
                <w:sz w:val="17"/>
                <w:szCs w:val="17"/>
              </w:rPr>
              <w:t>(Wo)</w:t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236F79" w:rsidRPr="00236F79" w:rsidRDefault="00236F79" w:rsidP="009806FA">
            <w:pPr>
              <w:ind w:left="140"/>
              <w:rPr>
                <w:rFonts w:ascii="Arial" w:hAnsi="Arial" w:cs="Arial"/>
                <w:b/>
                <w:bCs w:val="0"/>
                <w:sz w:val="17"/>
                <w:szCs w:val="17"/>
              </w:rPr>
            </w:pPr>
            <w:r w:rsidRPr="00236F79">
              <w:rPr>
                <w:rFonts w:ascii="Arial" w:hAnsi="Arial" w:cs="Arial"/>
                <w:b/>
                <w:sz w:val="17"/>
                <w:szCs w:val="17"/>
              </w:rPr>
              <w:t xml:space="preserve">Erreichte Lernziele </w:t>
            </w:r>
            <w:r w:rsidRPr="00236F79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Pr="00DD044B">
              <w:rPr>
                <w:rFonts w:ascii="Arial" w:hAnsi="Arial" w:cs="Arial"/>
                <w:sz w:val="17"/>
                <w:szCs w:val="17"/>
              </w:rPr>
              <w:t>(Sind im Förderbericht zu übernehmen)</w:t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236F79" w:rsidRPr="00236F79" w:rsidRDefault="00236F79" w:rsidP="00236F79">
            <w:pPr>
              <w:spacing w:before="40" w:line="235" w:lineRule="auto"/>
              <w:ind w:left="140"/>
              <w:rPr>
                <w:rFonts w:ascii="Arial" w:hAnsi="Arial" w:cs="Arial"/>
                <w:b/>
                <w:sz w:val="17"/>
                <w:szCs w:val="17"/>
              </w:rPr>
            </w:pPr>
            <w:r w:rsidRPr="00236F79">
              <w:rPr>
                <w:rFonts w:ascii="Arial" w:hAnsi="Arial" w:cs="Arial"/>
                <w:b/>
                <w:sz w:val="17"/>
                <w:szCs w:val="17"/>
              </w:rPr>
              <w:t xml:space="preserve">Neue Lernziele in der </w:t>
            </w:r>
            <w:r w:rsidRPr="00236F79">
              <w:rPr>
                <w:rFonts w:ascii="Arial" w:hAnsi="Arial" w:cs="Arial"/>
                <w:b/>
                <w:sz w:val="17"/>
                <w:szCs w:val="17"/>
              </w:rPr>
              <w:br/>
              <w:t>nächsten Beurteilungsphase</w:t>
            </w:r>
          </w:p>
        </w:tc>
      </w:tr>
      <w:tr w:rsidR="00236F79" w:rsidTr="00236F79">
        <w:trPr>
          <w:trHeight w:val="510"/>
        </w:trPr>
        <w:tc>
          <w:tcPr>
            <w:tcW w:w="3005" w:type="dxa"/>
          </w:tcPr>
          <w:p w:rsidR="00236F79" w:rsidRPr="002145FB" w:rsidRDefault="00236F79" w:rsidP="003F7DE1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1" w:name="Texte23"/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  <w:bookmarkEnd w:id="11"/>
          </w:p>
        </w:tc>
        <w:tc>
          <w:tcPr>
            <w:tcW w:w="3005" w:type="dxa"/>
          </w:tcPr>
          <w:p w:rsidR="00236F79" w:rsidRPr="002145FB" w:rsidRDefault="00236F79" w:rsidP="009806FA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  <w:bookmarkEnd w:id="12"/>
          </w:p>
        </w:tc>
        <w:tc>
          <w:tcPr>
            <w:tcW w:w="3005" w:type="dxa"/>
          </w:tcPr>
          <w:p w:rsidR="00236F79" w:rsidRPr="002145FB" w:rsidRDefault="00236F79" w:rsidP="009806FA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  <w:bookmarkEnd w:id="13"/>
          </w:p>
        </w:tc>
        <w:tc>
          <w:tcPr>
            <w:tcW w:w="3005" w:type="dxa"/>
          </w:tcPr>
          <w:p w:rsidR="00236F79" w:rsidRPr="002145FB" w:rsidRDefault="00236F79" w:rsidP="009806FA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  <w:bookmarkEnd w:id="14"/>
          </w:p>
        </w:tc>
        <w:tc>
          <w:tcPr>
            <w:tcW w:w="3005" w:type="dxa"/>
          </w:tcPr>
          <w:p w:rsidR="00236F79" w:rsidRPr="002145FB" w:rsidRDefault="00236F79" w:rsidP="009806FA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  <w:bookmarkEnd w:id="15"/>
          </w:p>
        </w:tc>
      </w:tr>
      <w:tr w:rsidR="00236F79" w:rsidTr="00236F79">
        <w:trPr>
          <w:trHeight w:val="510"/>
        </w:trPr>
        <w:tc>
          <w:tcPr>
            <w:tcW w:w="3005" w:type="dxa"/>
          </w:tcPr>
          <w:p w:rsidR="00236F79" w:rsidRPr="002145FB" w:rsidRDefault="00236F79" w:rsidP="003F7DE1">
            <w:pPr>
              <w:ind w:left="140"/>
              <w:rPr>
                <w:rFonts w:ascii="Arial" w:hAnsi="Arial" w:cs="Arial"/>
                <w:bCs w:val="0"/>
                <w:sz w:val="17"/>
                <w:szCs w:val="17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 w:rsidRPr="002145FB">
              <w:rPr>
                <w:rFonts w:ascii="Arial" w:hAnsi="Arial" w:cs="Arial"/>
                <w:bCs w:val="0"/>
                <w:sz w:val="17"/>
                <w:szCs w:val="17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  <w:tr w:rsidR="00236F79" w:rsidTr="00236F79">
        <w:trPr>
          <w:trHeight w:val="510"/>
        </w:trPr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  <w:tr w:rsidR="00236F79" w:rsidTr="00236F79">
        <w:trPr>
          <w:trHeight w:val="510"/>
        </w:trPr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  <w:tr w:rsidR="00236F79" w:rsidTr="00236F79">
        <w:trPr>
          <w:trHeight w:val="510"/>
        </w:trPr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  <w:tr w:rsidR="00236F79" w:rsidTr="00236F79">
        <w:trPr>
          <w:trHeight w:val="510"/>
        </w:trPr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  <w:tr w:rsidR="00236F79" w:rsidTr="00236F79">
        <w:trPr>
          <w:trHeight w:val="510"/>
        </w:trPr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  <w:tr w:rsidR="00236F79" w:rsidTr="00236F79">
        <w:trPr>
          <w:trHeight w:val="510"/>
        </w:trPr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  <w:tr w:rsidR="00236F79" w:rsidTr="00236F79">
        <w:trPr>
          <w:trHeight w:val="510"/>
        </w:trPr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  <w:tc>
          <w:tcPr>
            <w:tcW w:w="3005" w:type="dxa"/>
          </w:tcPr>
          <w:p w:rsidR="00236F79" w:rsidRPr="002145FB" w:rsidRDefault="00236F79" w:rsidP="00661C3C">
            <w:pPr>
              <w:ind w:left="140"/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pP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instrText xml:space="preserve"> FORMTEXT </w:instrTex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separate"/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noProof/>
                <w:sz w:val="17"/>
                <w:szCs w:val="17"/>
                <w:lang w:val="fr-CH"/>
              </w:rPr>
              <w:t> </w:t>
            </w:r>
            <w:r w:rsidRPr="002145FB">
              <w:rPr>
                <w:rFonts w:ascii="Arial" w:hAnsi="Arial" w:cs="Arial"/>
                <w:bCs w:val="0"/>
                <w:sz w:val="17"/>
                <w:szCs w:val="17"/>
                <w:lang w:val="fr-CH"/>
              </w:rPr>
              <w:fldChar w:fldCharType="end"/>
            </w:r>
          </w:p>
        </w:tc>
      </w:tr>
    </w:tbl>
    <w:p w:rsidR="00986522" w:rsidRPr="00D1677A" w:rsidRDefault="00986522" w:rsidP="00D1677A">
      <w:pPr>
        <w:ind w:left="426" w:hanging="284"/>
        <w:rPr>
          <w:rFonts w:ascii="Arial" w:hAnsi="Arial" w:cs="Arial"/>
          <w:b/>
          <w:bCs w:val="0"/>
          <w:sz w:val="17"/>
          <w:szCs w:val="17"/>
          <w:lang w:val="fr-CH"/>
        </w:rPr>
      </w:pPr>
    </w:p>
    <w:sectPr w:rsidR="00986522" w:rsidRPr="00D1677A" w:rsidSect="002943B6">
      <w:headerReference w:type="default" r:id="rId11"/>
      <w:footerReference w:type="default" r:id="rId12"/>
      <w:pgSz w:w="16838" w:h="11906" w:orient="landscape"/>
      <w:pgMar w:top="1361" w:right="426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42" w:rsidRDefault="00544142" w:rsidP="00F91D37">
      <w:pPr>
        <w:spacing w:line="240" w:lineRule="auto"/>
      </w:pPr>
      <w:r>
        <w:separator/>
      </w:r>
    </w:p>
  </w:endnote>
  <w:endnote w:type="continuationSeparator" w:id="0">
    <w:p w:rsidR="00544142" w:rsidRDefault="0054414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42" w:rsidRPr="00236F79" w:rsidRDefault="00F004F9" w:rsidP="002145FB">
    <w:pPr>
      <w:tabs>
        <w:tab w:val="right" w:pos="9639"/>
        <w:tab w:val="right" w:pos="14742"/>
      </w:tabs>
      <w:spacing w:line="174" w:lineRule="exact"/>
      <w:ind w:left="20"/>
      <w:rPr>
        <w:color w:val="231F20"/>
        <w:sz w:val="13"/>
      </w:rPr>
    </w:pPr>
    <w:r>
      <w:rPr>
        <w:color w:val="231F20"/>
        <w:sz w:val="13"/>
      </w:rPr>
      <w:t>Dokument</w:t>
    </w:r>
    <w:r w:rsidR="00236F79" w:rsidRPr="00236F79">
      <w:rPr>
        <w:color w:val="231F20"/>
        <w:sz w:val="13"/>
      </w:rPr>
      <w:t xml:space="preserve"> </w:t>
    </w:r>
    <w:r>
      <w:rPr>
        <w:color w:val="231F20"/>
        <w:sz w:val="13"/>
      </w:rPr>
      <w:t>«</w:t>
    </w:r>
    <w:r w:rsidR="00236F79" w:rsidRPr="00236F79">
      <w:rPr>
        <w:color w:val="231F20"/>
        <w:sz w:val="13"/>
      </w:rPr>
      <w:t>Förderplanung und Bildungsplan</w:t>
    </w:r>
    <w:r>
      <w:rPr>
        <w:color w:val="231F20"/>
        <w:sz w:val="13"/>
      </w:rPr>
      <w:t>»</w:t>
    </w:r>
    <w:r w:rsidR="009806FA" w:rsidRPr="00236F79">
      <w:rPr>
        <w:color w:val="231F20"/>
        <w:sz w:val="13"/>
      </w:rPr>
      <w:tab/>
    </w:r>
    <w:r w:rsidR="00236F79" w:rsidRPr="00236F79">
      <w:rPr>
        <w:color w:val="231F20"/>
        <w:sz w:val="13"/>
      </w:rPr>
      <w:fldChar w:fldCharType="begin"/>
    </w:r>
    <w:r w:rsidR="00236F79" w:rsidRPr="00236F79">
      <w:rPr>
        <w:color w:val="231F20"/>
        <w:sz w:val="13"/>
      </w:rPr>
      <w:instrText>PAGE   \* MERGEFORMAT</w:instrText>
    </w:r>
    <w:r w:rsidR="00236F79" w:rsidRPr="00236F79">
      <w:rPr>
        <w:color w:val="231F20"/>
        <w:sz w:val="13"/>
      </w:rPr>
      <w:fldChar w:fldCharType="separate"/>
    </w:r>
    <w:r w:rsidRPr="00F004F9">
      <w:rPr>
        <w:noProof/>
        <w:color w:val="231F20"/>
        <w:sz w:val="13"/>
        <w:lang w:val="fr-FR"/>
      </w:rPr>
      <w:t>1</w:t>
    </w:r>
    <w:r w:rsidR="00236F79" w:rsidRPr="00236F79">
      <w:rPr>
        <w:color w:val="231F20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FB" w:rsidRPr="00236F79" w:rsidRDefault="00F004F9" w:rsidP="002145FB">
    <w:pPr>
      <w:tabs>
        <w:tab w:val="right" w:pos="15309"/>
      </w:tabs>
      <w:spacing w:line="174" w:lineRule="exact"/>
      <w:ind w:left="20"/>
      <w:rPr>
        <w:color w:val="231F20"/>
        <w:sz w:val="13"/>
      </w:rPr>
    </w:pPr>
    <w:r>
      <w:rPr>
        <w:color w:val="231F20"/>
        <w:sz w:val="13"/>
      </w:rPr>
      <w:t>Dokument</w:t>
    </w:r>
    <w:r w:rsidR="00236F79" w:rsidRPr="00236F79">
      <w:rPr>
        <w:color w:val="231F20"/>
        <w:sz w:val="13"/>
      </w:rPr>
      <w:t xml:space="preserve"> </w:t>
    </w:r>
    <w:r>
      <w:rPr>
        <w:color w:val="231F20"/>
        <w:sz w:val="13"/>
      </w:rPr>
      <w:t>«</w:t>
    </w:r>
    <w:r w:rsidR="00236F79" w:rsidRPr="00236F79">
      <w:rPr>
        <w:color w:val="231F20"/>
        <w:sz w:val="13"/>
      </w:rPr>
      <w:t>Förderplanung und Bildungsplan</w:t>
    </w:r>
    <w:r>
      <w:rPr>
        <w:color w:val="231F20"/>
        <w:sz w:val="13"/>
      </w:rPr>
      <w:t>»</w:t>
    </w:r>
    <w:r w:rsidR="002145FB" w:rsidRPr="00236F79">
      <w:rPr>
        <w:color w:val="231F20"/>
        <w:sz w:val="13"/>
      </w:rPr>
      <w:tab/>
    </w:r>
    <w:r w:rsidR="00236F79" w:rsidRPr="00236F79">
      <w:rPr>
        <w:color w:val="231F20"/>
        <w:sz w:val="13"/>
      </w:rPr>
      <w:fldChar w:fldCharType="begin"/>
    </w:r>
    <w:r w:rsidR="00236F79" w:rsidRPr="00236F79">
      <w:rPr>
        <w:color w:val="231F20"/>
        <w:sz w:val="13"/>
      </w:rPr>
      <w:instrText>PAGE   \* MERGEFORMAT</w:instrText>
    </w:r>
    <w:r w:rsidR="00236F79" w:rsidRPr="00236F79">
      <w:rPr>
        <w:color w:val="231F20"/>
        <w:sz w:val="13"/>
      </w:rPr>
      <w:fldChar w:fldCharType="separate"/>
    </w:r>
    <w:r w:rsidRPr="00F004F9">
      <w:rPr>
        <w:noProof/>
        <w:color w:val="231F20"/>
        <w:sz w:val="13"/>
        <w:lang w:val="fr-FR"/>
      </w:rPr>
      <w:t>3</w:t>
    </w:r>
    <w:r w:rsidR="00236F79" w:rsidRPr="00236F79">
      <w:rPr>
        <w:color w:val="231F20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42" w:rsidRDefault="00544142" w:rsidP="00F91D37">
      <w:pPr>
        <w:spacing w:line="240" w:lineRule="auto"/>
      </w:pPr>
    </w:p>
    <w:p w:rsidR="00544142" w:rsidRDefault="00544142" w:rsidP="00F91D37">
      <w:pPr>
        <w:spacing w:line="240" w:lineRule="auto"/>
      </w:pPr>
    </w:p>
  </w:footnote>
  <w:footnote w:type="continuationSeparator" w:id="0">
    <w:p w:rsidR="00544142" w:rsidRDefault="0054414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91" w:rsidRPr="00C034B4" w:rsidRDefault="00AC0C91" w:rsidP="00E675BA">
    <w:pPr>
      <w:pStyle w:val="Kopfzeile"/>
    </w:pPr>
  </w:p>
  <w:p w:rsidR="00544142" w:rsidRDefault="005441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91" w:rsidRDefault="00AC0C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42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3678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42A6"/>
    <w:rsid w:val="002141FD"/>
    <w:rsid w:val="002145FB"/>
    <w:rsid w:val="002214E4"/>
    <w:rsid w:val="00224C53"/>
    <w:rsid w:val="00224C9B"/>
    <w:rsid w:val="00225571"/>
    <w:rsid w:val="0022685B"/>
    <w:rsid w:val="0023205B"/>
    <w:rsid w:val="00236C8A"/>
    <w:rsid w:val="00236F79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3B6"/>
    <w:rsid w:val="002945F1"/>
    <w:rsid w:val="00295DEC"/>
    <w:rsid w:val="002A3098"/>
    <w:rsid w:val="002B470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D507E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3F7DE1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712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54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4142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1C3C"/>
    <w:rsid w:val="00662C23"/>
    <w:rsid w:val="0066491F"/>
    <w:rsid w:val="00665FEF"/>
    <w:rsid w:val="00666A91"/>
    <w:rsid w:val="006704EE"/>
    <w:rsid w:val="0068083D"/>
    <w:rsid w:val="006822FA"/>
    <w:rsid w:val="006854F3"/>
    <w:rsid w:val="00686D14"/>
    <w:rsid w:val="00687ED7"/>
    <w:rsid w:val="00691B49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2ADF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2687A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633B2"/>
    <w:rsid w:val="00971F77"/>
    <w:rsid w:val="0097384E"/>
    <w:rsid w:val="00974275"/>
    <w:rsid w:val="009746FC"/>
    <w:rsid w:val="0098029F"/>
    <w:rsid w:val="009804FC"/>
    <w:rsid w:val="009806FA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640D1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0C91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268"/>
    <w:rsid w:val="00B803E7"/>
    <w:rsid w:val="00B82098"/>
    <w:rsid w:val="00B82E14"/>
    <w:rsid w:val="00B97F73"/>
    <w:rsid w:val="00BA0356"/>
    <w:rsid w:val="00BA4DDE"/>
    <w:rsid w:val="00BA6391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E3C6C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6DE5"/>
    <w:rsid w:val="00D07417"/>
    <w:rsid w:val="00D10386"/>
    <w:rsid w:val="00D15439"/>
    <w:rsid w:val="00D156FC"/>
    <w:rsid w:val="00D1677A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0ABA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4D48"/>
    <w:rsid w:val="00DC54BA"/>
    <w:rsid w:val="00DD044B"/>
    <w:rsid w:val="00DD1D5E"/>
    <w:rsid w:val="00DD1F80"/>
    <w:rsid w:val="00DD2BB2"/>
    <w:rsid w:val="00DD2E12"/>
    <w:rsid w:val="00DD5C42"/>
    <w:rsid w:val="00DE0955"/>
    <w:rsid w:val="00DE1D8D"/>
    <w:rsid w:val="00DE49FA"/>
    <w:rsid w:val="00DE4F50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04F9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41DA9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0852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7041B10E"/>
  <w15:chartTrackingRefBased/>
  <w15:docId w15:val="{356AC311-869E-41B2-8148-30AEB0DC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CAC1FC6-9DBF-4D36-BA15-58226127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Allmen Cindy, BKD-AKVB-EOF</dc:creator>
  <cp:keywords/>
  <dc:description/>
  <cp:lastModifiedBy>Chevalley Ana, BKD-AKVB-RSD-FB-MR</cp:lastModifiedBy>
  <cp:revision>20</cp:revision>
  <cp:lastPrinted>2019-09-11T20:00:00Z</cp:lastPrinted>
  <dcterms:created xsi:type="dcterms:W3CDTF">2022-09-06T13:56:00Z</dcterms:created>
  <dcterms:modified xsi:type="dcterms:W3CDTF">2023-02-20T13:30:00Z</dcterms:modified>
</cp:coreProperties>
</file>